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E5550" w14:textId="6FEC46C1" w:rsidR="00DD3836" w:rsidRDefault="00DD3836" w:rsidP="00102485">
      <w:pPr>
        <w:jc w:val="center"/>
        <w:rPr>
          <w:rFonts w:cs="Arial"/>
          <w:b/>
          <w:sz w:val="32"/>
          <w:szCs w:val="32"/>
        </w:rPr>
      </w:pPr>
      <w:r>
        <w:rPr>
          <w:rFonts w:cs="Arial"/>
          <w:b/>
          <w:sz w:val="32"/>
          <w:szCs w:val="32"/>
        </w:rPr>
        <w:t>Applica</w:t>
      </w:r>
      <w:r w:rsidRPr="0094723A">
        <w:rPr>
          <w:rFonts w:cs="Arial"/>
          <w:b/>
          <w:sz w:val="32"/>
          <w:szCs w:val="32"/>
        </w:rPr>
        <w:t xml:space="preserve">tion for </w:t>
      </w:r>
      <w:r>
        <w:rPr>
          <w:rFonts w:cs="Arial"/>
          <w:b/>
          <w:sz w:val="32"/>
          <w:szCs w:val="32"/>
        </w:rPr>
        <w:t>L</w:t>
      </w:r>
      <w:r w:rsidRPr="0094723A">
        <w:rPr>
          <w:rFonts w:cs="Arial"/>
          <w:b/>
          <w:sz w:val="32"/>
          <w:szCs w:val="32"/>
        </w:rPr>
        <w:t xml:space="preserve">egal </w:t>
      </w:r>
      <w:r>
        <w:rPr>
          <w:rFonts w:cs="Arial"/>
          <w:b/>
          <w:sz w:val="32"/>
          <w:szCs w:val="32"/>
        </w:rPr>
        <w:t>R</w:t>
      </w:r>
      <w:r w:rsidRPr="0094723A">
        <w:rPr>
          <w:rFonts w:cs="Arial"/>
          <w:b/>
          <w:sz w:val="32"/>
          <w:szCs w:val="32"/>
        </w:rPr>
        <w:t>epresentation</w:t>
      </w:r>
      <w:r>
        <w:rPr>
          <w:rFonts w:cs="Arial"/>
          <w:b/>
          <w:sz w:val="32"/>
          <w:szCs w:val="32"/>
        </w:rPr>
        <w:t xml:space="preserve"> </w:t>
      </w:r>
      <w:r w:rsidR="00102485">
        <w:rPr>
          <w:rFonts w:cs="Arial"/>
          <w:b/>
          <w:sz w:val="32"/>
          <w:szCs w:val="32"/>
        </w:rPr>
        <w:t xml:space="preserve">To Be </w:t>
      </w:r>
      <w:r>
        <w:rPr>
          <w:rFonts w:cs="Arial"/>
          <w:b/>
          <w:sz w:val="32"/>
          <w:szCs w:val="32"/>
        </w:rPr>
        <w:t xml:space="preserve">Funded by the </w:t>
      </w:r>
      <w:r w:rsidR="00102485">
        <w:rPr>
          <w:rFonts w:cs="Arial"/>
          <w:b/>
          <w:sz w:val="32"/>
          <w:szCs w:val="32"/>
        </w:rPr>
        <w:t xml:space="preserve">Scottish Hospitals </w:t>
      </w:r>
      <w:r>
        <w:rPr>
          <w:rFonts w:cs="Arial"/>
          <w:b/>
          <w:sz w:val="32"/>
          <w:szCs w:val="32"/>
        </w:rPr>
        <w:t>Inquiry</w:t>
      </w:r>
    </w:p>
    <w:p w14:paraId="654B9EF3" w14:textId="77777777" w:rsidR="00DD3836" w:rsidRDefault="00DD3836" w:rsidP="00DD3836">
      <w:pPr>
        <w:rPr>
          <w:rFonts w:cs="Arial"/>
          <w:b/>
          <w:szCs w:val="24"/>
        </w:rPr>
      </w:pPr>
    </w:p>
    <w:p w14:paraId="211DB5A8" w14:textId="77777777" w:rsidR="00DD3836" w:rsidRDefault="00DD3836" w:rsidP="00DD3836">
      <w:pPr>
        <w:rPr>
          <w:rFonts w:cs="Arial"/>
          <w:b/>
          <w:szCs w:val="24"/>
        </w:rPr>
      </w:pPr>
      <w:r>
        <w:rPr>
          <w:rFonts w:cs="Arial"/>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D3836" w14:paraId="434B3D6A"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0BCEBEA8" w14:textId="77777777" w:rsidR="00DD3836" w:rsidRDefault="00DD3836" w:rsidP="00C73F07">
            <w:pPr>
              <w:rPr>
                <w:rFonts w:cs="Arial"/>
                <w:b/>
                <w:szCs w:val="24"/>
              </w:rPr>
            </w:pPr>
            <w:r>
              <w:rPr>
                <w:rFonts w:cs="Arial"/>
                <w:b/>
                <w:szCs w:val="24"/>
              </w:rPr>
              <w:t>1. Your name:</w:t>
            </w:r>
          </w:p>
          <w:p w14:paraId="1574F798" w14:textId="77777777" w:rsidR="00DD3836" w:rsidRDefault="00DD3836" w:rsidP="062D2501">
            <w:pPr>
              <w:rPr>
                <w:rFonts w:cs="Arial"/>
                <w:b/>
                <w:bCs/>
              </w:rPr>
            </w:pPr>
          </w:p>
        </w:tc>
      </w:tr>
      <w:tr w:rsidR="00DD3836" w14:paraId="3D4C6A06" w14:textId="77777777" w:rsidTr="45673112">
        <w:tc>
          <w:tcPr>
            <w:tcW w:w="9242" w:type="dxa"/>
            <w:tcBorders>
              <w:top w:val="single" w:sz="4" w:space="0" w:color="auto"/>
              <w:left w:val="single" w:sz="4" w:space="0" w:color="auto"/>
              <w:bottom w:val="single" w:sz="4" w:space="0" w:color="auto"/>
              <w:right w:val="single" w:sz="4" w:space="0" w:color="auto"/>
            </w:tcBorders>
          </w:tcPr>
          <w:p w14:paraId="387FD204" w14:textId="77777777" w:rsidR="00DD3836" w:rsidRDefault="00DD3836" w:rsidP="00C73F07">
            <w:pPr>
              <w:rPr>
                <w:rFonts w:cs="Arial"/>
                <w:b/>
                <w:szCs w:val="24"/>
              </w:rPr>
            </w:pPr>
            <w:r>
              <w:rPr>
                <w:rFonts w:cs="Arial"/>
                <w:b/>
                <w:szCs w:val="24"/>
              </w:rPr>
              <w:t>2. Your status (are you applying on your own behalf, or for an organisation or body, or as a representative of a group?)</w:t>
            </w:r>
          </w:p>
          <w:p w14:paraId="1AA8BA5F" w14:textId="77777777" w:rsidR="00DD3836" w:rsidRDefault="00DD3836" w:rsidP="00C73F07">
            <w:pPr>
              <w:rPr>
                <w:rFonts w:cs="Arial"/>
                <w:b/>
                <w:szCs w:val="24"/>
              </w:rPr>
            </w:pPr>
          </w:p>
          <w:p w14:paraId="08D9A5C2" w14:textId="77777777" w:rsidR="00DD3836" w:rsidRDefault="00DD3836" w:rsidP="00C73F07">
            <w:pPr>
              <w:rPr>
                <w:rFonts w:cs="Arial"/>
                <w:b/>
                <w:szCs w:val="24"/>
              </w:rPr>
            </w:pPr>
          </w:p>
          <w:p w14:paraId="6A683B64" w14:textId="77777777" w:rsidR="00846C80" w:rsidRDefault="00846C80" w:rsidP="00C73F07">
            <w:pPr>
              <w:rPr>
                <w:rFonts w:cs="Arial"/>
                <w:b/>
                <w:szCs w:val="24"/>
              </w:rPr>
            </w:pPr>
          </w:p>
          <w:p w14:paraId="754D8BBC" w14:textId="52C94106" w:rsidR="00846C80" w:rsidRDefault="00846C80" w:rsidP="00C73F07">
            <w:pPr>
              <w:rPr>
                <w:rFonts w:cs="Arial"/>
                <w:b/>
                <w:szCs w:val="24"/>
              </w:rPr>
            </w:pPr>
            <w:r>
              <w:rPr>
                <w:rFonts w:cs="Arial"/>
                <w:b/>
                <w:szCs w:val="24"/>
              </w:rPr>
              <w:t>Please indicate whether you have been granted core participant status by the Inquiry:      Yes/ No</w:t>
            </w:r>
          </w:p>
          <w:p w14:paraId="56029CF6" w14:textId="5D99EE08" w:rsidR="00846C80" w:rsidRDefault="00846C80" w:rsidP="00C73F07">
            <w:pPr>
              <w:rPr>
                <w:rFonts w:cs="Arial"/>
                <w:b/>
                <w:szCs w:val="24"/>
              </w:rPr>
            </w:pPr>
          </w:p>
        </w:tc>
      </w:tr>
      <w:tr w:rsidR="00DD3836" w14:paraId="003C905D"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378C4E28" w14:textId="77777777" w:rsidR="00DD3836" w:rsidRDefault="00DD3836" w:rsidP="00C73F07">
            <w:pPr>
              <w:rPr>
                <w:rFonts w:cs="Arial"/>
                <w:b/>
                <w:szCs w:val="24"/>
              </w:rPr>
            </w:pPr>
            <w:r>
              <w:rPr>
                <w:rFonts w:cs="Arial"/>
                <w:b/>
                <w:szCs w:val="24"/>
              </w:rPr>
              <w:t>3. Your contact details:</w:t>
            </w:r>
          </w:p>
          <w:p w14:paraId="21F58361" w14:textId="77777777" w:rsidR="00EC1A9F" w:rsidRDefault="00EC1A9F" w:rsidP="00C73F07">
            <w:pPr>
              <w:rPr>
                <w:rFonts w:cs="Arial"/>
                <w:b/>
                <w:szCs w:val="24"/>
              </w:rPr>
            </w:pPr>
          </w:p>
          <w:p w14:paraId="1C9F368A" w14:textId="293644AE" w:rsidR="00DD3836" w:rsidRDefault="00DD3836" w:rsidP="00C73F07">
            <w:pPr>
              <w:rPr>
                <w:rFonts w:cs="Arial"/>
                <w:b/>
                <w:szCs w:val="24"/>
              </w:rPr>
            </w:pPr>
            <w:r>
              <w:rPr>
                <w:rFonts w:cs="Arial"/>
                <w:b/>
                <w:szCs w:val="24"/>
              </w:rPr>
              <w:t>Address:</w:t>
            </w:r>
          </w:p>
          <w:p w14:paraId="22FC1617" w14:textId="77777777" w:rsidR="00DD3836" w:rsidRDefault="00DD3836" w:rsidP="00C73F07">
            <w:pPr>
              <w:rPr>
                <w:rFonts w:cs="Arial"/>
                <w:b/>
                <w:szCs w:val="24"/>
              </w:rPr>
            </w:pPr>
          </w:p>
          <w:p w14:paraId="3BE82E8C" w14:textId="77777777" w:rsidR="00DD3836" w:rsidRDefault="00DD3836" w:rsidP="00C73F07">
            <w:pPr>
              <w:rPr>
                <w:rFonts w:cs="Arial"/>
                <w:b/>
                <w:szCs w:val="24"/>
              </w:rPr>
            </w:pPr>
            <w:r>
              <w:rPr>
                <w:rFonts w:cs="Arial"/>
                <w:b/>
                <w:szCs w:val="24"/>
              </w:rPr>
              <w:t>Email:</w:t>
            </w:r>
          </w:p>
          <w:p w14:paraId="554E818E" w14:textId="77777777" w:rsidR="00DD3836" w:rsidRDefault="00DD3836" w:rsidP="00C73F07">
            <w:pPr>
              <w:rPr>
                <w:rFonts w:cs="Arial"/>
                <w:b/>
                <w:szCs w:val="24"/>
              </w:rPr>
            </w:pPr>
            <w:r>
              <w:rPr>
                <w:rFonts w:cs="Arial"/>
                <w:b/>
                <w:szCs w:val="24"/>
              </w:rPr>
              <w:t>Phone:</w:t>
            </w:r>
          </w:p>
          <w:p w14:paraId="3FCD167A" w14:textId="77777777" w:rsidR="00DD3836" w:rsidRDefault="00DD3836" w:rsidP="00C73F07">
            <w:pPr>
              <w:rPr>
                <w:rFonts w:cs="Arial"/>
                <w:b/>
                <w:szCs w:val="24"/>
              </w:rPr>
            </w:pPr>
            <w:r>
              <w:rPr>
                <w:rFonts w:cs="Arial"/>
                <w:b/>
                <w:szCs w:val="24"/>
              </w:rPr>
              <w:t>Your preferred way for the Inquiry to contact you:</w:t>
            </w:r>
          </w:p>
          <w:p w14:paraId="39E423C2" w14:textId="77777777" w:rsidR="00DD3836" w:rsidRDefault="00DD3836" w:rsidP="00C73F07">
            <w:pPr>
              <w:rPr>
                <w:rFonts w:cs="Arial"/>
                <w:szCs w:val="24"/>
              </w:rPr>
            </w:pPr>
          </w:p>
        </w:tc>
      </w:tr>
      <w:tr w:rsidR="00DD3836" w14:paraId="00F3335B" w14:textId="77777777" w:rsidTr="45673112">
        <w:tc>
          <w:tcPr>
            <w:tcW w:w="9242" w:type="dxa"/>
            <w:tcBorders>
              <w:top w:val="single" w:sz="4" w:space="0" w:color="auto"/>
              <w:left w:val="single" w:sz="4" w:space="0" w:color="auto"/>
              <w:bottom w:val="single" w:sz="4" w:space="0" w:color="auto"/>
              <w:right w:val="single" w:sz="4" w:space="0" w:color="auto"/>
            </w:tcBorders>
          </w:tcPr>
          <w:p w14:paraId="2E7AECD2" w14:textId="77777777" w:rsidR="00DD3836" w:rsidRDefault="00DD3836" w:rsidP="00C73F07">
            <w:pPr>
              <w:rPr>
                <w:rFonts w:cs="Arial"/>
                <w:b/>
                <w:szCs w:val="24"/>
              </w:rPr>
            </w:pPr>
            <w:r>
              <w:rPr>
                <w:rFonts w:cs="Arial"/>
                <w:b/>
                <w:szCs w:val="24"/>
              </w:rPr>
              <w:t>4. Contact details of your lawyer:</w:t>
            </w:r>
          </w:p>
          <w:p w14:paraId="3CDBEE23" w14:textId="77777777" w:rsidR="00DD3836" w:rsidRDefault="00DD3836" w:rsidP="00C73F07">
            <w:pPr>
              <w:rPr>
                <w:rFonts w:cs="Arial"/>
                <w:b/>
                <w:szCs w:val="24"/>
              </w:rPr>
            </w:pPr>
            <w:r>
              <w:rPr>
                <w:rFonts w:cs="Arial"/>
                <w:b/>
                <w:szCs w:val="24"/>
              </w:rPr>
              <w:t>Name:</w:t>
            </w:r>
          </w:p>
          <w:p w14:paraId="5A0CC8C4" w14:textId="77777777" w:rsidR="00EC1A9F" w:rsidRDefault="00EC1A9F" w:rsidP="00C73F07">
            <w:pPr>
              <w:rPr>
                <w:rFonts w:cs="Arial"/>
                <w:b/>
                <w:szCs w:val="24"/>
              </w:rPr>
            </w:pPr>
          </w:p>
          <w:p w14:paraId="5C4B7F44" w14:textId="12C2E661" w:rsidR="00DD3836" w:rsidRDefault="00DD3836" w:rsidP="00C73F07">
            <w:pPr>
              <w:rPr>
                <w:rFonts w:cs="Arial"/>
                <w:b/>
                <w:szCs w:val="24"/>
              </w:rPr>
            </w:pPr>
            <w:r>
              <w:rPr>
                <w:rFonts w:cs="Arial"/>
                <w:b/>
                <w:szCs w:val="24"/>
              </w:rPr>
              <w:t>Address:</w:t>
            </w:r>
          </w:p>
          <w:p w14:paraId="575E49A4" w14:textId="77777777" w:rsidR="00DD3836" w:rsidRDefault="00DD3836" w:rsidP="00C73F07">
            <w:pPr>
              <w:rPr>
                <w:rFonts w:cs="Arial"/>
                <w:b/>
                <w:szCs w:val="24"/>
              </w:rPr>
            </w:pPr>
          </w:p>
          <w:p w14:paraId="573BEEAB" w14:textId="77777777" w:rsidR="00DD3836" w:rsidRDefault="00DD3836" w:rsidP="00C73F07">
            <w:pPr>
              <w:rPr>
                <w:rFonts w:cs="Arial"/>
                <w:b/>
                <w:szCs w:val="24"/>
              </w:rPr>
            </w:pPr>
            <w:r>
              <w:rPr>
                <w:rFonts w:cs="Arial"/>
                <w:b/>
                <w:szCs w:val="24"/>
              </w:rPr>
              <w:t>Email:</w:t>
            </w:r>
          </w:p>
          <w:p w14:paraId="31400B03" w14:textId="77777777" w:rsidR="00DD3836" w:rsidRDefault="00DD3836" w:rsidP="00C73F07">
            <w:pPr>
              <w:rPr>
                <w:rFonts w:cs="Arial"/>
                <w:b/>
                <w:szCs w:val="24"/>
              </w:rPr>
            </w:pPr>
            <w:r>
              <w:rPr>
                <w:rFonts w:cs="Arial"/>
                <w:b/>
                <w:szCs w:val="24"/>
              </w:rPr>
              <w:t>Phone:</w:t>
            </w:r>
          </w:p>
        </w:tc>
      </w:tr>
      <w:tr w:rsidR="007B3BA2" w14:paraId="027CF3F7" w14:textId="77777777" w:rsidTr="45673112">
        <w:tc>
          <w:tcPr>
            <w:tcW w:w="9242" w:type="dxa"/>
            <w:tcBorders>
              <w:top w:val="single" w:sz="4" w:space="0" w:color="auto"/>
              <w:left w:val="single" w:sz="4" w:space="0" w:color="auto"/>
              <w:bottom w:val="single" w:sz="4" w:space="0" w:color="auto"/>
              <w:right w:val="single" w:sz="4" w:space="0" w:color="auto"/>
            </w:tcBorders>
          </w:tcPr>
          <w:p w14:paraId="7C9A8209" w14:textId="74D1CE22" w:rsidR="007B3BA2" w:rsidRDefault="007B3BA2" w:rsidP="00C73F07">
            <w:pPr>
              <w:rPr>
                <w:rFonts w:cs="Arial"/>
                <w:b/>
                <w:szCs w:val="24"/>
              </w:rPr>
            </w:pPr>
            <w:r>
              <w:rPr>
                <w:rFonts w:cs="Arial"/>
                <w:b/>
                <w:szCs w:val="24"/>
              </w:rPr>
              <w:t>5. Why do you consider that legal representation is necessary? If it is thought necessary to engage the services of counsel, please explain why.</w:t>
            </w:r>
          </w:p>
          <w:p w14:paraId="5009F46D" w14:textId="77777777" w:rsidR="007B3BA2" w:rsidRDefault="007B3BA2" w:rsidP="00C73F07">
            <w:pPr>
              <w:rPr>
                <w:rFonts w:cs="Arial"/>
                <w:b/>
                <w:szCs w:val="24"/>
              </w:rPr>
            </w:pPr>
          </w:p>
          <w:p w14:paraId="66F609C3" w14:textId="77777777" w:rsidR="007B3BA2" w:rsidRDefault="007B3BA2" w:rsidP="00C73F07">
            <w:pPr>
              <w:rPr>
                <w:rFonts w:cs="Arial"/>
                <w:b/>
                <w:szCs w:val="24"/>
              </w:rPr>
            </w:pPr>
          </w:p>
          <w:p w14:paraId="252E764B" w14:textId="2E19E73B" w:rsidR="007B3BA2" w:rsidRDefault="007B3BA2" w:rsidP="00C73F07">
            <w:pPr>
              <w:rPr>
                <w:rFonts w:cs="Arial"/>
                <w:b/>
                <w:szCs w:val="24"/>
              </w:rPr>
            </w:pPr>
          </w:p>
        </w:tc>
      </w:tr>
      <w:tr w:rsidR="00DD3836" w14:paraId="50515D75"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24140DA7" w14:textId="1B9AE88F" w:rsidR="005E11B6" w:rsidRDefault="007B3BA2" w:rsidP="00C73F07">
            <w:pPr>
              <w:rPr>
                <w:rFonts w:cs="Arial"/>
                <w:b/>
                <w:szCs w:val="24"/>
              </w:rPr>
            </w:pPr>
            <w:r>
              <w:rPr>
                <w:rFonts w:cs="Arial"/>
                <w:b/>
                <w:szCs w:val="24"/>
              </w:rPr>
              <w:t>6</w:t>
            </w:r>
            <w:r w:rsidR="00DD3836">
              <w:rPr>
                <w:rFonts w:cs="Arial"/>
                <w:b/>
                <w:szCs w:val="24"/>
              </w:rPr>
              <w:t xml:space="preserve">. </w:t>
            </w:r>
            <w:r w:rsidR="005E11B6">
              <w:rPr>
                <w:rFonts w:cs="Arial"/>
                <w:b/>
                <w:szCs w:val="24"/>
              </w:rPr>
              <w:t>The scope and estimated duration of the legal representation for which the award is sought</w:t>
            </w:r>
          </w:p>
          <w:p w14:paraId="3644349B" w14:textId="77777777" w:rsidR="00DD3836" w:rsidRDefault="00DD3836" w:rsidP="00C73F07">
            <w:pPr>
              <w:rPr>
                <w:rFonts w:cs="Arial"/>
                <w:b/>
                <w:szCs w:val="24"/>
              </w:rPr>
            </w:pPr>
          </w:p>
          <w:p w14:paraId="71A2F03D" w14:textId="3CD4B02B" w:rsidR="00DD3836" w:rsidRDefault="00DD3836" w:rsidP="00C73F07">
            <w:pPr>
              <w:rPr>
                <w:rFonts w:cs="Arial"/>
                <w:b/>
                <w:szCs w:val="24"/>
              </w:rPr>
            </w:pPr>
          </w:p>
          <w:p w14:paraId="4677292D" w14:textId="5D64206F" w:rsidR="00EC1A9F" w:rsidRDefault="00EC1A9F" w:rsidP="00C73F07">
            <w:pPr>
              <w:rPr>
                <w:rFonts w:cs="Arial"/>
                <w:b/>
                <w:szCs w:val="24"/>
              </w:rPr>
            </w:pPr>
          </w:p>
          <w:p w14:paraId="653D3064" w14:textId="77777777" w:rsidR="00EC1A9F" w:rsidRDefault="00EC1A9F" w:rsidP="00C73F07">
            <w:pPr>
              <w:rPr>
                <w:rFonts w:cs="Arial"/>
                <w:b/>
                <w:szCs w:val="24"/>
              </w:rPr>
            </w:pPr>
          </w:p>
          <w:p w14:paraId="12E75916" w14:textId="77777777" w:rsidR="00DD3836" w:rsidRDefault="00DD3836" w:rsidP="00C73F07">
            <w:pPr>
              <w:rPr>
                <w:rFonts w:cs="Arial"/>
                <w:b/>
                <w:szCs w:val="24"/>
              </w:rPr>
            </w:pPr>
          </w:p>
        </w:tc>
      </w:tr>
      <w:tr w:rsidR="00DD3836" w14:paraId="4F08A42B"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5C7B41BF" w14:textId="581BD10E" w:rsidR="00DD3836" w:rsidRDefault="007B3BA2" w:rsidP="00C73F07">
            <w:pPr>
              <w:rPr>
                <w:rFonts w:cs="Arial"/>
                <w:b/>
                <w:szCs w:val="24"/>
              </w:rPr>
            </w:pPr>
            <w:r>
              <w:rPr>
                <w:rFonts w:cs="Arial"/>
                <w:b/>
                <w:szCs w:val="24"/>
              </w:rPr>
              <w:t>7.</w:t>
            </w:r>
            <w:r w:rsidR="00DD3836">
              <w:rPr>
                <w:rFonts w:cs="Arial"/>
                <w:b/>
                <w:szCs w:val="24"/>
              </w:rPr>
              <w:t xml:space="preserve"> Your financial resources</w:t>
            </w:r>
            <w:r w:rsidR="005E11B6">
              <w:rPr>
                <w:rFonts w:cs="Arial"/>
                <w:b/>
                <w:szCs w:val="24"/>
              </w:rPr>
              <w:t xml:space="preserve"> </w:t>
            </w:r>
          </w:p>
          <w:p w14:paraId="3E2FF4E8" w14:textId="77777777" w:rsidR="00846C80" w:rsidRDefault="00846C80" w:rsidP="00C73F07">
            <w:pPr>
              <w:rPr>
                <w:rFonts w:cs="Arial"/>
                <w:b/>
                <w:szCs w:val="24"/>
              </w:rPr>
            </w:pPr>
          </w:p>
          <w:p w14:paraId="60C75F22" w14:textId="77777777" w:rsidR="00846C80" w:rsidRDefault="00846C80" w:rsidP="00846C80">
            <w:pPr>
              <w:rPr>
                <w:rFonts w:cs="Arial"/>
                <w:b/>
                <w:szCs w:val="24"/>
              </w:rPr>
            </w:pPr>
            <w:r w:rsidRPr="00846C80">
              <w:rPr>
                <w:rFonts w:cs="Arial"/>
                <w:b/>
                <w:szCs w:val="24"/>
              </w:rPr>
              <w:t xml:space="preserve">1. Are you in receipt of any social security benefit (including tax credit) or retirement pension? (If so you need not answer questions 2 and 3) </w:t>
            </w:r>
          </w:p>
          <w:p w14:paraId="50C5D163" w14:textId="77777777" w:rsidR="00846C80" w:rsidRDefault="00846C80" w:rsidP="00846C80">
            <w:pPr>
              <w:rPr>
                <w:rFonts w:cs="Arial"/>
                <w:b/>
                <w:szCs w:val="24"/>
              </w:rPr>
            </w:pPr>
          </w:p>
          <w:p w14:paraId="7F5CF320" w14:textId="44461CA5" w:rsidR="00846C80" w:rsidRPr="00846C80" w:rsidRDefault="00846C80" w:rsidP="00846C80">
            <w:pPr>
              <w:rPr>
                <w:rFonts w:cs="Arial"/>
                <w:szCs w:val="24"/>
              </w:rPr>
            </w:pPr>
            <w:r w:rsidRPr="00846C80">
              <w:rPr>
                <w:rFonts w:cs="Arial"/>
                <w:szCs w:val="24"/>
              </w:rPr>
              <w:t>Yes/ No</w:t>
            </w:r>
          </w:p>
          <w:p w14:paraId="2BE80857" w14:textId="77777777" w:rsidR="00846C80" w:rsidRPr="00846C80" w:rsidRDefault="00846C80" w:rsidP="00846C80">
            <w:pPr>
              <w:rPr>
                <w:rFonts w:cs="Arial"/>
                <w:b/>
                <w:szCs w:val="24"/>
              </w:rPr>
            </w:pPr>
          </w:p>
          <w:p w14:paraId="08F7F26A" w14:textId="77777777" w:rsidR="00846C80" w:rsidRDefault="00846C80" w:rsidP="00846C80">
            <w:pPr>
              <w:rPr>
                <w:rFonts w:cs="Arial"/>
                <w:b/>
                <w:szCs w:val="24"/>
              </w:rPr>
            </w:pPr>
            <w:r w:rsidRPr="00846C80">
              <w:rPr>
                <w:rFonts w:cs="Arial"/>
                <w:b/>
                <w:szCs w:val="24"/>
              </w:rPr>
              <w:lastRenderedPageBreak/>
              <w:t>2. If you are employed or self-emplo</w:t>
            </w:r>
            <w:bookmarkStart w:id="0" w:name="_GoBack"/>
            <w:bookmarkEnd w:id="0"/>
            <w:r w:rsidRPr="00846C80">
              <w:rPr>
                <w:rFonts w:cs="Arial"/>
                <w:b/>
                <w:szCs w:val="24"/>
              </w:rPr>
              <w:t xml:space="preserve">yed, do you have a disposable income in excess of £2,500 per month? (“Disposable income” is your after tax take home pay, less the amount you pay in council tax and rent or mortgage payments. So if you take home £3,000 per month, pay rent/ mortgage payments of £500 and average council tax of £150, your monthly disposable income is £3000-£500-£150=£2350, so your answer is “No”)      </w:t>
            </w:r>
          </w:p>
          <w:p w14:paraId="2BCA285B" w14:textId="77777777" w:rsidR="00846C80" w:rsidRDefault="00846C80" w:rsidP="00846C80">
            <w:pPr>
              <w:rPr>
                <w:rFonts w:cs="Arial"/>
                <w:b/>
                <w:szCs w:val="24"/>
              </w:rPr>
            </w:pPr>
          </w:p>
          <w:p w14:paraId="7F94B2DD" w14:textId="61C709A7" w:rsidR="00846C80" w:rsidRPr="00846C80" w:rsidRDefault="00846C80" w:rsidP="00846C80">
            <w:pPr>
              <w:rPr>
                <w:rFonts w:cs="Arial"/>
                <w:szCs w:val="24"/>
              </w:rPr>
            </w:pPr>
            <w:r w:rsidRPr="00846C80">
              <w:rPr>
                <w:rFonts w:cs="Arial"/>
                <w:szCs w:val="24"/>
              </w:rPr>
              <w:t>Yes/ No</w:t>
            </w:r>
          </w:p>
          <w:p w14:paraId="069ED082" w14:textId="77777777" w:rsidR="00846C80" w:rsidRPr="00846C80" w:rsidRDefault="00846C80" w:rsidP="00846C80">
            <w:pPr>
              <w:rPr>
                <w:rFonts w:cs="Arial"/>
                <w:b/>
                <w:szCs w:val="24"/>
              </w:rPr>
            </w:pPr>
          </w:p>
          <w:p w14:paraId="06FA8B2F" w14:textId="77777777" w:rsidR="00846C80" w:rsidRDefault="00846C80" w:rsidP="00846C80">
            <w:pPr>
              <w:rPr>
                <w:rFonts w:cs="Arial"/>
                <w:b/>
                <w:szCs w:val="24"/>
              </w:rPr>
            </w:pPr>
            <w:r w:rsidRPr="00846C80">
              <w:rPr>
                <w:rFonts w:cs="Arial"/>
                <w:b/>
                <w:szCs w:val="24"/>
              </w:rPr>
              <w:t xml:space="preserve">3. Do you have savings/ investments in excess of £16,000? </w:t>
            </w:r>
          </w:p>
          <w:p w14:paraId="0D6CB9A1" w14:textId="77777777" w:rsidR="00846C80" w:rsidRDefault="00846C80" w:rsidP="00846C80">
            <w:pPr>
              <w:rPr>
                <w:rFonts w:cs="Arial"/>
                <w:b/>
                <w:szCs w:val="24"/>
              </w:rPr>
            </w:pPr>
          </w:p>
          <w:p w14:paraId="15B1C766" w14:textId="6BD60AE4" w:rsidR="00846C80" w:rsidRPr="00846C80" w:rsidRDefault="00846C80" w:rsidP="00846C80">
            <w:pPr>
              <w:rPr>
                <w:rFonts w:cs="Arial"/>
                <w:szCs w:val="24"/>
              </w:rPr>
            </w:pPr>
            <w:r w:rsidRPr="00846C80">
              <w:rPr>
                <w:rFonts w:cs="Arial"/>
                <w:szCs w:val="24"/>
              </w:rPr>
              <w:t>Yes/ No</w:t>
            </w:r>
          </w:p>
          <w:p w14:paraId="603B420F" w14:textId="77777777" w:rsidR="00846C80" w:rsidRPr="00846C80" w:rsidRDefault="00846C80" w:rsidP="00846C80">
            <w:pPr>
              <w:rPr>
                <w:rFonts w:cs="Arial"/>
                <w:b/>
                <w:szCs w:val="24"/>
              </w:rPr>
            </w:pPr>
          </w:p>
          <w:p w14:paraId="412BF952" w14:textId="0C80DA4C" w:rsidR="00DD3836" w:rsidRDefault="00846C80" w:rsidP="00157712">
            <w:pPr>
              <w:rPr>
                <w:rFonts w:cs="Arial"/>
                <w:b/>
                <w:bCs/>
              </w:rPr>
            </w:pPr>
            <w:r>
              <w:rPr>
                <w:rFonts w:cs="Arial"/>
                <w:b/>
                <w:szCs w:val="24"/>
              </w:rPr>
              <w:t>Please be aware that a</w:t>
            </w:r>
            <w:r w:rsidRPr="00846C80">
              <w:rPr>
                <w:rFonts w:cs="Arial"/>
                <w:b/>
                <w:szCs w:val="24"/>
              </w:rPr>
              <w:t xml:space="preserve">nswering “Yes” to questions 2 or 3 does not </w:t>
            </w:r>
            <w:r>
              <w:rPr>
                <w:rFonts w:cs="Arial"/>
                <w:b/>
                <w:szCs w:val="24"/>
              </w:rPr>
              <w:t>e</w:t>
            </w:r>
            <w:r w:rsidRPr="00846C80">
              <w:rPr>
                <w:rFonts w:cs="Arial"/>
                <w:b/>
                <w:szCs w:val="24"/>
              </w:rPr>
              <w:t xml:space="preserve">xclude the possibility of an award of legal expenses. </w:t>
            </w:r>
            <w:r>
              <w:rPr>
                <w:rFonts w:cs="Arial"/>
                <w:b/>
                <w:szCs w:val="24"/>
              </w:rPr>
              <w:t xml:space="preserve">In determining applications for assistance with legal expenses, the Chair is required to consider the financial resources of the applicant. The questions above are designed to gather some basic information to allow the Chair to do so. </w:t>
            </w:r>
            <w:r w:rsidR="00157712">
              <w:rPr>
                <w:rFonts w:cs="Arial"/>
                <w:b/>
                <w:szCs w:val="24"/>
              </w:rPr>
              <w:t>I</w:t>
            </w:r>
            <w:r>
              <w:rPr>
                <w:rFonts w:cs="Arial"/>
                <w:b/>
                <w:szCs w:val="24"/>
              </w:rPr>
              <w:t xml:space="preserve">f </w:t>
            </w:r>
            <w:r w:rsidRPr="00846C80">
              <w:rPr>
                <w:rFonts w:cs="Arial"/>
                <w:b/>
                <w:szCs w:val="24"/>
              </w:rPr>
              <w:t>you have answered “Yes” to questions 2 or 3, we may have to ask you for more details about the financial resources available to you</w:t>
            </w:r>
            <w:r w:rsidR="00157712">
              <w:rPr>
                <w:rFonts w:cs="Arial"/>
                <w:b/>
                <w:szCs w:val="24"/>
              </w:rPr>
              <w:t>, but your application will not be rejected on grounds of financial resources without us so doing.</w:t>
            </w:r>
          </w:p>
        </w:tc>
      </w:tr>
      <w:tr w:rsidR="00DD3836" w14:paraId="15233FF8"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198ED63F" w14:textId="3C0001F9" w:rsidR="00DD3836" w:rsidRDefault="00DD3836" w:rsidP="00C73F07">
            <w:pPr>
              <w:rPr>
                <w:rFonts w:cs="Arial"/>
                <w:b/>
                <w:szCs w:val="24"/>
              </w:rPr>
            </w:pPr>
            <w:r>
              <w:rPr>
                <w:rFonts w:cs="Arial"/>
                <w:b/>
                <w:szCs w:val="24"/>
              </w:rPr>
              <w:lastRenderedPageBreak/>
              <w:t xml:space="preserve">7. Are there other ways you could get help with funding to pay your lawyer’s fees?  </w:t>
            </w:r>
            <w:r w:rsidR="005E11B6">
              <w:rPr>
                <w:rFonts w:cs="Arial"/>
                <w:b/>
                <w:szCs w:val="24"/>
              </w:rPr>
              <w:t>Examples include through a Trade Union or by an insurance company.  P</w:t>
            </w:r>
            <w:r>
              <w:rPr>
                <w:rFonts w:cs="Arial"/>
                <w:b/>
                <w:szCs w:val="24"/>
              </w:rPr>
              <w:t>lease provide details.</w:t>
            </w:r>
          </w:p>
          <w:p w14:paraId="17BDF373" w14:textId="77777777" w:rsidR="00DD3836" w:rsidRDefault="00DD3836" w:rsidP="00C73F07">
            <w:pPr>
              <w:rPr>
                <w:rFonts w:cs="Arial"/>
                <w:b/>
                <w:szCs w:val="24"/>
              </w:rPr>
            </w:pPr>
          </w:p>
          <w:p w14:paraId="6D313DF8" w14:textId="77777777" w:rsidR="00DD3836" w:rsidRDefault="00DD3836" w:rsidP="00C73F07">
            <w:pPr>
              <w:rPr>
                <w:rFonts w:cs="Arial"/>
                <w:b/>
                <w:szCs w:val="24"/>
              </w:rPr>
            </w:pPr>
          </w:p>
        </w:tc>
      </w:tr>
      <w:tr w:rsidR="00EC75F8" w14:paraId="6B9AC941" w14:textId="77777777" w:rsidTr="45673112">
        <w:tc>
          <w:tcPr>
            <w:tcW w:w="9242" w:type="dxa"/>
            <w:tcBorders>
              <w:top w:val="single" w:sz="4" w:space="0" w:color="auto"/>
              <w:left w:val="single" w:sz="4" w:space="0" w:color="auto"/>
              <w:bottom w:val="single" w:sz="4" w:space="0" w:color="auto"/>
              <w:right w:val="single" w:sz="4" w:space="0" w:color="auto"/>
            </w:tcBorders>
          </w:tcPr>
          <w:p w14:paraId="5FDE42DC" w14:textId="09C09DA2" w:rsidR="00EC75F8" w:rsidRDefault="00EC75F8" w:rsidP="00EC75F8">
            <w:pPr>
              <w:rPr>
                <w:rFonts w:cs="Arial"/>
                <w:b/>
                <w:szCs w:val="24"/>
              </w:rPr>
            </w:pPr>
            <w:r>
              <w:rPr>
                <w:rFonts w:cs="Arial"/>
                <w:b/>
                <w:szCs w:val="24"/>
              </w:rPr>
              <w:t xml:space="preserve">8. Please explain </w:t>
            </w:r>
            <w:r w:rsidR="00EC1A9F">
              <w:rPr>
                <w:rFonts w:cs="Arial"/>
                <w:b/>
                <w:szCs w:val="24"/>
              </w:rPr>
              <w:t>why</w:t>
            </w:r>
            <w:r>
              <w:rPr>
                <w:rFonts w:cs="Arial"/>
                <w:b/>
                <w:szCs w:val="24"/>
              </w:rPr>
              <w:t xml:space="preserve"> you meet the criteria set out in paragraph 4.4 of the Protocol for Legal Representation Funded by the Inquiry or, in so far as you do not, why it is </w:t>
            </w:r>
            <w:r w:rsidRPr="00EC75F8">
              <w:rPr>
                <w:rFonts w:cs="Arial"/>
                <w:b/>
                <w:szCs w:val="24"/>
              </w:rPr>
              <w:t xml:space="preserve">in the public interest to grant </w:t>
            </w:r>
            <w:r>
              <w:rPr>
                <w:rFonts w:cs="Arial"/>
                <w:b/>
                <w:szCs w:val="24"/>
              </w:rPr>
              <w:t xml:space="preserve">your </w:t>
            </w:r>
            <w:r w:rsidRPr="00EC75F8">
              <w:rPr>
                <w:rFonts w:cs="Arial"/>
                <w:b/>
                <w:szCs w:val="24"/>
              </w:rPr>
              <w:t>application</w:t>
            </w:r>
            <w:r>
              <w:rPr>
                <w:rFonts w:cs="Arial"/>
                <w:b/>
                <w:szCs w:val="24"/>
              </w:rPr>
              <w:t xml:space="preserve"> and why </w:t>
            </w:r>
            <w:r w:rsidRPr="00EC75F8">
              <w:rPr>
                <w:rFonts w:cs="Arial"/>
                <w:b/>
                <w:szCs w:val="24"/>
              </w:rPr>
              <w:t>it</w:t>
            </w:r>
            <w:r>
              <w:rPr>
                <w:rFonts w:cs="Arial"/>
                <w:b/>
                <w:szCs w:val="24"/>
              </w:rPr>
              <w:t xml:space="preserve"> is</w:t>
            </w:r>
            <w:r w:rsidRPr="00EC75F8">
              <w:rPr>
                <w:rFonts w:cs="Arial"/>
                <w:b/>
                <w:szCs w:val="24"/>
              </w:rPr>
              <w:t xml:space="preserve"> necessary, fair, reasonable and proportionate to </w:t>
            </w:r>
            <w:r>
              <w:rPr>
                <w:rFonts w:cs="Arial"/>
                <w:b/>
                <w:szCs w:val="24"/>
              </w:rPr>
              <w:t>do so (as specified in paragraph 4.2 of the Protocol).</w:t>
            </w:r>
          </w:p>
          <w:p w14:paraId="76B3AD42" w14:textId="77777777" w:rsidR="00EC75F8" w:rsidRDefault="00EC75F8" w:rsidP="00EC75F8">
            <w:pPr>
              <w:rPr>
                <w:rFonts w:cs="Arial"/>
                <w:b/>
                <w:szCs w:val="24"/>
              </w:rPr>
            </w:pPr>
          </w:p>
          <w:p w14:paraId="200C1D4A" w14:textId="77777777" w:rsidR="00EC75F8" w:rsidRDefault="00EC75F8" w:rsidP="00EC75F8">
            <w:pPr>
              <w:rPr>
                <w:rFonts w:cs="Arial"/>
                <w:b/>
                <w:szCs w:val="24"/>
              </w:rPr>
            </w:pPr>
          </w:p>
          <w:p w14:paraId="5FDAA4D3" w14:textId="77777777" w:rsidR="00EC75F8" w:rsidRDefault="00EC75F8" w:rsidP="00EC75F8">
            <w:pPr>
              <w:rPr>
                <w:rFonts w:cs="Arial"/>
                <w:b/>
                <w:szCs w:val="24"/>
              </w:rPr>
            </w:pPr>
          </w:p>
          <w:p w14:paraId="3C93A379" w14:textId="77777777" w:rsidR="00EC75F8" w:rsidRDefault="00EC75F8" w:rsidP="00EC75F8">
            <w:pPr>
              <w:rPr>
                <w:rFonts w:cs="Arial"/>
                <w:b/>
                <w:szCs w:val="24"/>
              </w:rPr>
            </w:pPr>
          </w:p>
          <w:p w14:paraId="08AD42F7" w14:textId="77777777" w:rsidR="00EC75F8" w:rsidRDefault="00EC75F8" w:rsidP="00EC75F8">
            <w:pPr>
              <w:rPr>
                <w:rFonts w:cs="Arial"/>
                <w:b/>
                <w:szCs w:val="24"/>
              </w:rPr>
            </w:pPr>
          </w:p>
          <w:p w14:paraId="0F0112E3" w14:textId="77777777" w:rsidR="00EC75F8" w:rsidRDefault="00EC75F8" w:rsidP="00EC75F8">
            <w:pPr>
              <w:rPr>
                <w:rFonts w:cs="Arial"/>
                <w:b/>
                <w:szCs w:val="24"/>
              </w:rPr>
            </w:pPr>
          </w:p>
          <w:p w14:paraId="33E4CD0A" w14:textId="3997C8DA" w:rsidR="00EC75F8" w:rsidRDefault="00EC75F8" w:rsidP="00EC75F8">
            <w:pPr>
              <w:rPr>
                <w:rFonts w:cs="Arial"/>
                <w:b/>
                <w:szCs w:val="24"/>
              </w:rPr>
            </w:pPr>
          </w:p>
        </w:tc>
      </w:tr>
      <w:tr w:rsidR="00DD3836" w14:paraId="60A5BA6C"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0459BDBA" w14:textId="347418A1" w:rsidR="00DD3836" w:rsidRDefault="00EC75F8" w:rsidP="00C73F07">
            <w:pPr>
              <w:rPr>
                <w:rFonts w:cs="Arial"/>
                <w:b/>
                <w:szCs w:val="24"/>
              </w:rPr>
            </w:pPr>
            <w:r>
              <w:rPr>
                <w:rFonts w:cs="Arial"/>
                <w:b/>
                <w:szCs w:val="24"/>
              </w:rPr>
              <w:t>9</w:t>
            </w:r>
            <w:r w:rsidR="00DD3836">
              <w:rPr>
                <w:rFonts w:cs="Arial"/>
                <w:b/>
                <w:szCs w:val="24"/>
              </w:rPr>
              <w:t>. Details of legal representation</w:t>
            </w:r>
          </w:p>
          <w:p w14:paraId="01D037A1" w14:textId="683F1AA3" w:rsidR="00DD3836" w:rsidRDefault="00DD3836" w:rsidP="00C73F07">
            <w:pPr>
              <w:rPr>
                <w:rFonts w:cs="Arial"/>
                <w:b/>
                <w:szCs w:val="24"/>
              </w:rPr>
            </w:pPr>
            <w:r>
              <w:rPr>
                <w:rFonts w:cs="Arial"/>
                <w:b/>
                <w:szCs w:val="24"/>
              </w:rPr>
              <w:t>Please provide information about</w:t>
            </w:r>
          </w:p>
          <w:p w14:paraId="57EDDC6B" w14:textId="77777777" w:rsidR="00EC1A9F" w:rsidRDefault="00EC1A9F" w:rsidP="00C73F07">
            <w:pPr>
              <w:rPr>
                <w:rFonts w:cs="Arial"/>
                <w:b/>
                <w:szCs w:val="24"/>
              </w:rPr>
            </w:pPr>
          </w:p>
          <w:p w14:paraId="2BF2D1AA" w14:textId="77777777" w:rsidR="00DD3836" w:rsidRDefault="00DD3836" w:rsidP="00C73F07">
            <w:pPr>
              <w:rPr>
                <w:rFonts w:cs="Arial"/>
                <w:b/>
                <w:szCs w:val="24"/>
              </w:rPr>
            </w:pPr>
            <w:r>
              <w:rPr>
                <w:rFonts w:cs="Arial"/>
                <w:b/>
                <w:szCs w:val="24"/>
              </w:rPr>
              <w:t xml:space="preserve">(a) the type of work your legal team will do: </w:t>
            </w:r>
          </w:p>
          <w:p w14:paraId="1D6226C0" w14:textId="77777777" w:rsidR="00DD3836" w:rsidRDefault="00DD3836" w:rsidP="00C73F07">
            <w:pPr>
              <w:rPr>
                <w:rFonts w:cs="Arial"/>
                <w:b/>
                <w:szCs w:val="24"/>
              </w:rPr>
            </w:pPr>
          </w:p>
          <w:p w14:paraId="597562E0" w14:textId="77777777" w:rsidR="00DD3836" w:rsidRDefault="00DD3836" w:rsidP="00C73F07">
            <w:pPr>
              <w:rPr>
                <w:rFonts w:cs="Arial"/>
                <w:b/>
                <w:szCs w:val="24"/>
              </w:rPr>
            </w:pPr>
          </w:p>
          <w:p w14:paraId="075EFE06" w14:textId="79F17E12" w:rsidR="00DD3836" w:rsidRDefault="00DD3836" w:rsidP="00C73F07">
            <w:pPr>
              <w:rPr>
                <w:rFonts w:cs="Arial"/>
                <w:b/>
                <w:szCs w:val="24"/>
              </w:rPr>
            </w:pPr>
            <w:r>
              <w:rPr>
                <w:rFonts w:cs="Arial"/>
                <w:b/>
                <w:szCs w:val="24"/>
              </w:rPr>
              <w:t xml:space="preserve">(b) the names of </w:t>
            </w:r>
            <w:r w:rsidR="00846C80">
              <w:rPr>
                <w:rFonts w:cs="Arial"/>
                <w:b/>
                <w:szCs w:val="24"/>
              </w:rPr>
              <w:t xml:space="preserve">you’re the legal firm representing you and the </w:t>
            </w:r>
            <w:r>
              <w:rPr>
                <w:rFonts w:cs="Arial"/>
                <w:b/>
                <w:szCs w:val="24"/>
              </w:rPr>
              <w:t>legal team and their years of post-qualification experience:</w:t>
            </w:r>
          </w:p>
          <w:p w14:paraId="6243ED11" w14:textId="7D864155" w:rsidR="00DD3836" w:rsidRDefault="00DD3836" w:rsidP="00C73F07">
            <w:pPr>
              <w:rPr>
                <w:rFonts w:cs="Arial"/>
                <w:b/>
                <w:szCs w:val="24"/>
              </w:rPr>
            </w:pPr>
          </w:p>
          <w:p w14:paraId="2285560A" w14:textId="77777777" w:rsidR="00EC1A9F" w:rsidRDefault="00EC1A9F" w:rsidP="00C73F07">
            <w:pPr>
              <w:rPr>
                <w:rFonts w:cs="Arial"/>
                <w:b/>
                <w:szCs w:val="24"/>
              </w:rPr>
            </w:pPr>
          </w:p>
          <w:p w14:paraId="62EA8A8D" w14:textId="684AA8CC" w:rsidR="00DD3836" w:rsidRDefault="00DD3836" w:rsidP="062D2501">
            <w:pPr>
              <w:rPr>
                <w:rFonts w:cs="Arial"/>
                <w:b/>
                <w:bCs/>
              </w:rPr>
            </w:pPr>
            <w:r w:rsidRPr="45673112">
              <w:rPr>
                <w:rFonts w:cs="Arial"/>
                <w:b/>
                <w:bCs/>
              </w:rPr>
              <w:t>(c) your lawyer’s hourly rates</w:t>
            </w:r>
            <w:r w:rsidR="00846C80">
              <w:rPr>
                <w:rFonts w:cs="Arial"/>
                <w:b/>
                <w:bCs/>
              </w:rPr>
              <w:t xml:space="preserve"> (see paragraph 5.6 of the Protocol)</w:t>
            </w:r>
            <w:r w:rsidRPr="45673112">
              <w:rPr>
                <w:rFonts w:cs="Arial"/>
                <w:b/>
                <w:bCs/>
              </w:rPr>
              <w:t>:</w:t>
            </w:r>
          </w:p>
          <w:p w14:paraId="5AD23A35" w14:textId="77777777" w:rsidR="00DD3836" w:rsidRDefault="00DD3836" w:rsidP="00DD3836">
            <w:pPr>
              <w:rPr>
                <w:rFonts w:cs="Arial"/>
                <w:b/>
                <w:szCs w:val="24"/>
              </w:rPr>
            </w:pPr>
          </w:p>
          <w:p w14:paraId="4E0FEE2D" w14:textId="77777777" w:rsidR="00DD3836" w:rsidRDefault="00DD3836" w:rsidP="00DD3836">
            <w:pPr>
              <w:rPr>
                <w:rFonts w:cs="Arial"/>
                <w:b/>
                <w:szCs w:val="24"/>
              </w:rPr>
            </w:pPr>
          </w:p>
          <w:p w14:paraId="543115E7" w14:textId="35319B75" w:rsidR="00DD3836" w:rsidRDefault="00DD3836" w:rsidP="00DD3836">
            <w:pPr>
              <w:rPr>
                <w:rFonts w:cs="Arial"/>
                <w:b/>
                <w:szCs w:val="24"/>
              </w:rPr>
            </w:pPr>
            <w:r>
              <w:rPr>
                <w:rFonts w:cs="Arial"/>
                <w:b/>
                <w:szCs w:val="24"/>
              </w:rPr>
              <w:t>(d) the estimated time to be spent monthly by your lawyer</w:t>
            </w:r>
            <w:r w:rsidR="00846C80">
              <w:rPr>
                <w:rFonts w:cs="Arial"/>
                <w:b/>
                <w:szCs w:val="24"/>
              </w:rPr>
              <w:t>(s)</w:t>
            </w:r>
            <w:r>
              <w:rPr>
                <w:rFonts w:cs="Arial"/>
                <w:b/>
                <w:szCs w:val="24"/>
              </w:rPr>
              <w:t xml:space="preserve"> on Inquiry work</w:t>
            </w:r>
            <w:r w:rsidR="00846C80">
              <w:rPr>
                <w:rFonts w:cs="Arial"/>
                <w:b/>
                <w:szCs w:val="24"/>
              </w:rPr>
              <w:t xml:space="preserve"> (may be a range)</w:t>
            </w:r>
            <w:r>
              <w:rPr>
                <w:rFonts w:cs="Arial"/>
                <w:b/>
                <w:szCs w:val="24"/>
              </w:rPr>
              <w:t>:</w:t>
            </w:r>
          </w:p>
          <w:p w14:paraId="7A222BC9" w14:textId="77777777" w:rsidR="00DD3836" w:rsidRDefault="00DD3836" w:rsidP="00DD3836">
            <w:pPr>
              <w:rPr>
                <w:rFonts w:cs="Arial"/>
                <w:b/>
                <w:szCs w:val="24"/>
              </w:rPr>
            </w:pPr>
          </w:p>
          <w:p w14:paraId="0BF6BB4E" w14:textId="77777777" w:rsidR="00DD3836" w:rsidRDefault="00DD3836" w:rsidP="00DD3836">
            <w:pPr>
              <w:rPr>
                <w:rFonts w:cs="Arial"/>
                <w:b/>
                <w:szCs w:val="24"/>
              </w:rPr>
            </w:pPr>
          </w:p>
          <w:p w14:paraId="137C476D" w14:textId="30C4C1D9" w:rsidR="00DD3836" w:rsidRDefault="00DD3836" w:rsidP="00DD3836">
            <w:pPr>
              <w:rPr>
                <w:rFonts w:cs="Arial"/>
                <w:b/>
                <w:szCs w:val="24"/>
              </w:rPr>
            </w:pPr>
            <w:r>
              <w:rPr>
                <w:rFonts w:cs="Arial"/>
                <w:b/>
                <w:szCs w:val="24"/>
              </w:rPr>
              <w:t xml:space="preserve">(e) any other </w:t>
            </w:r>
            <w:r w:rsidR="00846C80">
              <w:rPr>
                <w:rFonts w:cs="Arial"/>
                <w:b/>
                <w:szCs w:val="24"/>
              </w:rPr>
              <w:t xml:space="preserve">anticipated </w:t>
            </w:r>
            <w:r>
              <w:rPr>
                <w:rFonts w:cs="Arial"/>
                <w:b/>
                <w:szCs w:val="24"/>
              </w:rPr>
              <w:t>expenses relating to legal representation (for example travel expenses and photocopying):</w:t>
            </w:r>
          </w:p>
          <w:p w14:paraId="21CCDAE5" w14:textId="77777777" w:rsidR="00DD3836" w:rsidRDefault="00DD3836" w:rsidP="00DD3836">
            <w:pPr>
              <w:rPr>
                <w:rFonts w:cs="Arial"/>
                <w:b/>
                <w:szCs w:val="24"/>
              </w:rPr>
            </w:pPr>
          </w:p>
          <w:p w14:paraId="4AF642CE" w14:textId="77777777" w:rsidR="00DD3836" w:rsidRDefault="00DD3836" w:rsidP="00C73F07">
            <w:pPr>
              <w:rPr>
                <w:rFonts w:cs="Arial"/>
                <w:b/>
                <w:szCs w:val="24"/>
              </w:rPr>
            </w:pPr>
          </w:p>
          <w:p w14:paraId="646DBAD7" w14:textId="77777777" w:rsidR="00DD3836" w:rsidRDefault="00DD3836" w:rsidP="00C73F07">
            <w:pPr>
              <w:rPr>
                <w:rFonts w:cs="Arial"/>
                <w:b/>
                <w:szCs w:val="24"/>
              </w:rPr>
            </w:pPr>
          </w:p>
        </w:tc>
      </w:tr>
      <w:tr w:rsidR="00846C80" w14:paraId="421F184C" w14:textId="77777777" w:rsidTr="45673112">
        <w:tc>
          <w:tcPr>
            <w:tcW w:w="9242" w:type="dxa"/>
            <w:tcBorders>
              <w:top w:val="single" w:sz="4" w:space="0" w:color="auto"/>
              <w:left w:val="single" w:sz="4" w:space="0" w:color="auto"/>
              <w:bottom w:val="single" w:sz="4" w:space="0" w:color="auto"/>
              <w:right w:val="single" w:sz="4" w:space="0" w:color="auto"/>
            </w:tcBorders>
          </w:tcPr>
          <w:p w14:paraId="1B37DB85" w14:textId="77777777" w:rsidR="00846C80" w:rsidRDefault="00846C80" w:rsidP="00C73F07">
            <w:pPr>
              <w:rPr>
                <w:rFonts w:cs="Arial"/>
                <w:b/>
                <w:szCs w:val="24"/>
              </w:rPr>
            </w:pPr>
            <w:r>
              <w:rPr>
                <w:rFonts w:cs="Arial"/>
                <w:b/>
                <w:szCs w:val="24"/>
              </w:rPr>
              <w:lastRenderedPageBreak/>
              <w:t>10. Any other information you wish to provide in support of your application:</w:t>
            </w:r>
          </w:p>
          <w:p w14:paraId="2FEB86A7" w14:textId="77777777" w:rsidR="00846C80" w:rsidRDefault="00846C80" w:rsidP="00C73F07">
            <w:pPr>
              <w:rPr>
                <w:rFonts w:cs="Arial"/>
                <w:b/>
                <w:szCs w:val="24"/>
              </w:rPr>
            </w:pPr>
          </w:p>
          <w:p w14:paraId="715E757E" w14:textId="77777777" w:rsidR="00846C80" w:rsidRDefault="00846C80" w:rsidP="00C73F07">
            <w:pPr>
              <w:rPr>
                <w:rFonts w:cs="Arial"/>
                <w:b/>
                <w:szCs w:val="24"/>
              </w:rPr>
            </w:pPr>
          </w:p>
          <w:p w14:paraId="65906D80" w14:textId="77777777" w:rsidR="00846C80" w:rsidRDefault="00846C80" w:rsidP="00C73F07">
            <w:pPr>
              <w:rPr>
                <w:rFonts w:cs="Arial"/>
                <w:b/>
                <w:szCs w:val="24"/>
              </w:rPr>
            </w:pPr>
          </w:p>
          <w:p w14:paraId="40FEACB4" w14:textId="77777777" w:rsidR="00846C80" w:rsidRDefault="00846C80" w:rsidP="00C73F07">
            <w:pPr>
              <w:rPr>
                <w:rFonts w:cs="Arial"/>
                <w:b/>
                <w:szCs w:val="24"/>
              </w:rPr>
            </w:pPr>
          </w:p>
          <w:p w14:paraId="36A7A72F" w14:textId="77777777" w:rsidR="00846C80" w:rsidRDefault="00846C80" w:rsidP="00C73F07">
            <w:pPr>
              <w:rPr>
                <w:rFonts w:cs="Arial"/>
                <w:b/>
                <w:szCs w:val="24"/>
              </w:rPr>
            </w:pPr>
          </w:p>
          <w:p w14:paraId="332589AA" w14:textId="02C0B9E1" w:rsidR="00846C80" w:rsidRDefault="00846C80" w:rsidP="00C73F07">
            <w:pPr>
              <w:rPr>
                <w:rFonts w:cs="Arial"/>
                <w:b/>
                <w:szCs w:val="24"/>
              </w:rPr>
            </w:pPr>
          </w:p>
        </w:tc>
      </w:tr>
      <w:tr w:rsidR="00DD3836" w14:paraId="47FE0715"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50EDA5CA" w14:textId="77777777" w:rsidR="00DD3836" w:rsidRPr="007B5E2F" w:rsidRDefault="00DD3836" w:rsidP="00C73F07">
            <w:pPr>
              <w:rPr>
                <w:rFonts w:cs="Arial"/>
                <w:b/>
                <w:szCs w:val="24"/>
                <w:highlight w:val="yellow"/>
              </w:rPr>
            </w:pPr>
          </w:p>
        </w:tc>
      </w:tr>
      <w:tr w:rsidR="00DD3836" w14:paraId="1841E7F8" w14:textId="77777777" w:rsidTr="45673112">
        <w:tc>
          <w:tcPr>
            <w:tcW w:w="9242" w:type="dxa"/>
            <w:tcBorders>
              <w:top w:val="single" w:sz="4" w:space="0" w:color="auto"/>
              <w:left w:val="single" w:sz="4" w:space="0" w:color="auto"/>
              <w:bottom w:val="single" w:sz="4" w:space="0" w:color="auto"/>
              <w:right w:val="single" w:sz="4" w:space="0" w:color="auto"/>
            </w:tcBorders>
            <w:hideMark/>
          </w:tcPr>
          <w:p w14:paraId="77627C27" w14:textId="77777777" w:rsidR="00DD3836" w:rsidRPr="007B5E2F" w:rsidRDefault="00DD3836" w:rsidP="00C73F07">
            <w:pPr>
              <w:rPr>
                <w:rFonts w:cs="Arial"/>
                <w:b/>
                <w:szCs w:val="24"/>
                <w:highlight w:val="yellow"/>
              </w:rPr>
            </w:pPr>
          </w:p>
        </w:tc>
      </w:tr>
    </w:tbl>
    <w:p w14:paraId="336CDC0D" w14:textId="77777777" w:rsidR="00DD3836" w:rsidRDefault="00DD3836" w:rsidP="00DD3836">
      <w:pPr>
        <w:rPr>
          <w:rFonts w:cs="Arial"/>
          <w:szCs w:val="24"/>
        </w:rPr>
      </w:pPr>
    </w:p>
    <w:p w14:paraId="7242B915" w14:textId="77777777" w:rsidR="00DD3836" w:rsidRDefault="00DD3836" w:rsidP="00DD3836">
      <w:pPr>
        <w:rPr>
          <w:rFonts w:cs="Arial"/>
          <w:b/>
          <w:szCs w:val="24"/>
        </w:rPr>
      </w:pPr>
      <w:r>
        <w:rPr>
          <w:rFonts w:cs="Arial"/>
          <w:b/>
          <w:szCs w:val="24"/>
        </w:rPr>
        <w:t>DECLARATION</w:t>
      </w:r>
    </w:p>
    <w:p w14:paraId="04C35D15" w14:textId="34103895" w:rsidR="00DD3836" w:rsidRDefault="00DD3836" w:rsidP="00DD3836">
      <w:pPr>
        <w:rPr>
          <w:rFonts w:cs="Arial"/>
          <w:b/>
          <w:szCs w:val="24"/>
        </w:rPr>
      </w:pPr>
      <w:r>
        <w:rPr>
          <w:rFonts w:cs="Arial"/>
          <w:b/>
          <w:szCs w:val="24"/>
        </w:rPr>
        <w:t>I confirm that the information I have given in this application form (and any other documents I provide with it) is true and correct to the best of my belief and knowledge.</w:t>
      </w:r>
    </w:p>
    <w:p w14:paraId="00803A61" w14:textId="77777777" w:rsidR="00EC75F8" w:rsidRDefault="00EC75F8" w:rsidP="00DD3836">
      <w:pPr>
        <w:rPr>
          <w:rFonts w:cs="Arial"/>
          <w:b/>
          <w:szCs w:val="24"/>
        </w:rPr>
      </w:pPr>
    </w:p>
    <w:p w14:paraId="55D6AB3F" w14:textId="77777777" w:rsidR="00DD3836" w:rsidRDefault="00DD3836" w:rsidP="00DD3836">
      <w:pPr>
        <w:rPr>
          <w:rFonts w:cs="Arial"/>
          <w:b/>
          <w:szCs w:val="24"/>
        </w:rPr>
      </w:pPr>
      <w:r>
        <w:rPr>
          <w:rFonts w:cs="Arial"/>
          <w:b/>
          <w:szCs w:val="24"/>
        </w:rPr>
        <w:t>Your signature:</w:t>
      </w:r>
    </w:p>
    <w:p w14:paraId="5C5F807B" w14:textId="1BEEEB11" w:rsidR="00EC75F8" w:rsidRDefault="00EC75F8" w:rsidP="00DD3836">
      <w:pPr>
        <w:rPr>
          <w:rFonts w:cs="Arial"/>
          <w:b/>
          <w:szCs w:val="24"/>
        </w:rPr>
      </w:pPr>
    </w:p>
    <w:p w14:paraId="37BCB85A" w14:textId="46A6B654" w:rsidR="00EC75F8" w:rsidRDefault="00EC75F8" w:rsidP="00DD3836">
      <w:pPr>
        <w:rPr>
          <w:rFonts w:cs="Arial"/>
          <w:b/>
          <w:szCs w:val="24"/>
        </w:rPr>
      </w:pPr>
      <w:r>
        <w:rPr>
          <w:rFonts w:cs="Arial"/>
          <w:b/>
          <w:szCs w:val="24"/>
        </w:rPr>
        <w:t>Print full name:</w:t>
      </w:r>
    </w:p>
    <w:p w14:paraId="04AD9C85" w14:textId="198EE540" w:rsidR="00EC75F8" w:rsidRDefault="00EC75F8" w:rsidP="00DD3836">
      <w:pPr>
        <w:rPr>
          <w:rFonts w:cs="Arial"/>
          <w:b/>
          <w:szCs w:val="24"/>
        </w:rPr>
      </w:pPr>
    </w:p>
    <w:p w14:paraId="19FD7D7D" w14:textId="6B3E254A" w:rsidR="00EC75F8" w:rsidRDefault="00EC75F8" w:rsidP="00DD3836">
      <w:pPr>
        <w:rPr>
          <w:rFonts w:cs="Arial"/>
          <w:b/>
          <w:szCs w:val="24"/>
        </w:rPr>
      </w:pPr>
      <w:r>
        <w:rPr>
          <w:rFonts w:cs="Arial"/>
          <w:b/>
          <w:szCs w:val="24"/>
        </w:rPr>
        <w:t>If form completed on behalf of applicant by legal representative, name of law firm and position held within the firm:</w:t>
      </w:r>
    </w:p>
    <w:p w14:paraId="744B4E6F" w14:textId="77777777" w:rsidR="00EC1A9F" w:rsidRDefault="00EC1A9F" w:rsidP="00DD3836">
      <w:pPr>
        <w:rPr>
          <w:rFonts w:cs="Arial"/>
          <w:b/>
          <w:szCs w:val="24"/>
        </w:rPr>
      </w:pPr>
    </w:p>
    <w:p w14:paraId="277467B4" w14:textId="351B52FC" w:rsidR="00DD3836" w:rsidRPr="00EB627A" w:rsidRDefault="00DD3836" w:rsidP="00DD3836">
      <w:pPr>
        <w:rPr>
          <w:rFonts w:cs="Arial"/>
          <w:b/>
          <w:szCs w:val="24"/>
        </w:rPr>
      </w:pPr>
      <w:r>
        <w:rPr>
          <w:rFonts w:cs="Arial"/>
          <w:b/>
          <w:szCs w:val="24"/>
        </w:rPr>
        <w:t>Date:</w:t>
      </w:r>
    </w:p>
    <w:p w14:paraId="37BB39BC" w14:textId="77777777" w:rsidR="00DD3836" w:rsidRDefault="00DD3836" w:rsidP="00DD3836">
      <w:pPr>
        <w:tabs>
          <w:tab w:val="left" w:pos="851"/>
        </w:tabs>
        <w:rPr>
          <w:rFonts w:cs="Arial"/>
          <w:szCs w:val="24"/>
        </w:rPr>
      </w:pPr>
    </w:p>
    <w:p w14:paraId="24A2B6DE" w14:textId="77777777" w:rsidR="00DD3836" w:rsidRDefault="00DD3836" w:rsidP="00DD3836">
      <w:pPr>
        <w:tabs>
          <w:tab w:val="left" w:pos="851"/>
        </w:tabs>
        <w:rPr>
          <w:rFonts w:cs="Arial"/>
          <w:szCs w:val="24"/>
        </w:rPr>
      </w:pPr>
    </w:p>
    <w:p w14:paraId="7E31BE95" w14:textId="59EF523C" w:rsidR="00DD3836" w:rsidRPr="00EC75F8" w:rsidRDefault="00DD3836" w:rsidP="00EC75F8">
      <w:pPr>
        <w:tabs>
          <w:tab w:val="left" w:pos="851"/>
        </w:tabs>
        <w:rPr>
          <w:rFonts w:cs="Arial"/>
          <w:b/>
          <w:szCs w:val="24"/>
        </w:rPr>
      </w:pPr>
      <w:r w:rsidRPr="00EC75F8">
        <w:rPr>
          <w:rFonts w:cs="Arial"/>
          <w:szCs w:val="24"/>
        </w:rPr>
        <w:t>Send completed forms</w:t>
      </w:r>
      <w:r w:rsidR="00EC75F8">
        <w:rPr>
          <w:rFonts w:cs="Arial"/>
          <w:b/>
          <w:szCs w:val="24"/>
        </w:rPr>
        <w:t xml:space="preserve"> </w:t>
      </w:r>
      <w:r w:rsidRPr="0AEE4C9D">
        <w:rPr>
          <w:rFonts w:cs="Arial"/>
        </w:rPr>
        <w:t xml:space="preserve">by email to: </w:t>
      </w:r>
      <w:hyperlink r:id="rId12">
        <w:r w:rsidRPr="0AEE4C9D">
          <w:rPr>
            <w:rStyle w:val="Hyperlink"/>
          </w:rPr>
          <w:t>legal@hospitalsinquiry.scot</w:t>
        </w:r>
      </w:hyperlink>
    </w:p>
    <w:p w14:paraId="468A3750" w14:textId="03A064F9" w:rsidR="00B558DF" w:rsidRPr="00B558DF" w:rsidRDefault="00B558DF" w:rsidP="0AEE4C9D">
      <w:pPr>
        <w:tabs>
          <w:tab w:val="left" w:pos="851"/>
        </w:tabs>
        <w:spacing w:after="200" w:line="276" w:lineRule="auto"/>
        <w:rPr>
          <w:rFonts w:cs="Arial"/>
        </w:rPr>
      </w:pPr>
    </w:p>
    <w:p w14:paraId="3F78E29C" w14:textId="77777777" w:rsidR="0048755B" w:rsidRPr="00B558DF" w:rsidRDefault="0048755B" w:rsidP="00B558DF">
      <w:pPr>
        <w:rPr>
          <w:b/>
        </w:rPr>
      </w:pPr>
    </w:p>
    <w:sectPr w:rsidR="0048755B" w:rsidRPr="00B558DF" w:rsidSect="00B558DF">
      <w:footerReference w:type="default" r:id="rId13"/>
      <w:footerReference w:type="first" r:id="rId14"/>
      <w:pgSz w:w="11906" w:h="16838" w:code="9"/>
      <w:pgMar w:top="1440" w:right="1440" w:bottom="1440" w:left="1440" w:header="720" w:footer="72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4056" w16cex:dateUtc="2021-02-10T11:21:00Z"/>
  <w16cex:commentExtensible w16cex:durableId="23CE4239" w16cex:dateUtc="2021-02-10T11: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B10BEC" w16cid:durableId="23CE4056"/>
  <w16cid:commentId w16cid:paraId="373E7B65" w16cid:durableId="23CE4239"/>
  <w16cid:commentId w16cid:paraId="22093486" w16cid:durableId="23CE2046"/>
  <w16cid:commentId w16cid:paraId="161AB50D" w16cid:durableId="23CE2047"/>
  <w16cid:commentId w16cid:paraId="5671088F" w16cid:durableId="23CE2048"/>
  <w16cid:commentId w16cid:paraId="520A0928" w16cid:durableId="23CE2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03249" w14:textId="77777777" w:rsidR="00624750" w:rsidRDefault="00624750" w:rsidP="00937A34">
      <w:r>
        <w:separator/>
      </w:r>
    </w:p>
  </w:endnote>
  <w:endnote w:type="continuationSeparator" w:id="0">
    <w:p w14:paraId="15501379" w14:textId="77777777" w:rsidR="00624750" w:rsidRDefault="00624750" w:rsidP="0093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10B3" w14:textId="1D98949C" w:rsidR="00494818" w:rsidRPr="007D0936" w:rsidRDefault="00494818" w:rsidP="00B558DF">
    <w:pPr>
      <w:jc w:val="center"/>
      <w:rPr>
        <w:noProof/>
        <w:color w:val="112968"/>
        <w:sz w:val="20"/>
      </w:rPr>
    </w:pPr>
    <w:r w:rsidRPr="007D0936">
      <w:rPr>
        <w:noProof/>
        <w:color w:val="112968"/>
        <w:sz w:val="20"/>
      </w:rPr>
      <w:t xml:space="preserve">Page </w:t>
    </w:r>
    <w:r w:rsidRPr="007D0936">
      <w:rPr>
        <w:noProof/>
        <w:color w:val="112968"/>
        <w:sz w:val="20"/>
      </w:rPr>
      <w:fldChar w:fldCharType="begin"/>
    </w:r>
    <w:r w:rsidRPr="007D0936">
      <w:rPr>
        <w:noProof/>
        <w:color w:val="112968"/>
        <w:sz w:val="20"/>
      </w:rPr>
      <w:instrText xml:space="preserve"> PAGE   \* MERGEFORMAT </w:instrText>
    </w:r>
    <w:r w:rsidRPr="007D0936">
      <w:rPr>
        <w:noProof/>
        <w:color w:val="112968"/>
        <w:sz w:val="20"/>
      </w:rPr>
      <w:fldChar w:fldCharType="separate"/>
    </w:r>
    <w:r w:rsidR="00102485">
      <w:rPr>
        <w:noProof/>
        <w:color w:val="112968"/>
        <w:sz w:val="20"/>
      </w:rPr>
      <w:t>3</w:t>
    </w:r>
    <w:r w:rsidRPr="007D0936">
      <w:rPr>
        <w:noProof/>
        <w:color w:val="112968"/>
        <w:sz w:val="20"/>
      </w:rPr>
      <w:fldChar w:fldCharType="end"/>
    </w:r>
    <w:r w:rsidRPr="007D0936">
      <w:rPr>
        <w:noProof/>
        <w:color w:val="112968"/>
        <w:sz w:val="20"/>
      </w:rPr>
      <w:t xml:space="preserve"> of </w:t>
    </w:r>
    <w:r w:rsidRPr="007D0936">
      <w:rPr>
        <w:noProof/>
        <w:color w:val="112968"/>
        <w:sz w:val="20"/>
      </w:rPr>
      <w:fldChar w:fldCharType="begin"/>
    </w:r>
    <w:r w:rsidRPr="007D0936">
      <w:rPr>
        <w:noProof/>
        <w:color w:val="112968"/>
        <w:sz w:val="20"/>
      </w:rPr>
      <w:instrText xml:space="preserve"> NUMPAGES   \* MERGEFORMAT </w:instrText>
    </w:r>
    <w:r w:rsidRPr="007D0936">
      <w:rPr>
        <w:noProof/>
        <w:color w:val="112968"/>
        <w:sz w:val="20"/>
      </w:rPr>
      <w:fldChar w:fldCharType="separate"/>
    </w:r>
    <w:r w:rsidR="00102485">
      <w:rPr>
        <w:noProof/>
        <w:color w:val="112968"/>
        <w:sz w:val="20"/>
      </w:rPr>
      <w:t>3</w:t>
    </w:r>
    <w:r w:rsidRPr="007D0936">
      <w:rPr>
        <w:noProof/>
        <w:color w:val="112968"/>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B049" w14:textId="261943E7" w:rsidR="00494818" w:rsidRPr="007D0936" w:rsidRDefault="00494818" w:rsidP="00B558DF">
    <w:pPr>
      <w:jc w:val="center"/>
      <w:rPr>
        <w:noProof/>
        <w:color w:val="112968"/>
        <w:sz w:val="20"/>
      </w:rPr>
    </w:pPr>
    <w:r w:rsidRPr="007D0936">
      <w:rPr>
        <w:noProof/>
        <w:color w:val="112968"/>
        <w:sz w:val="20"/>
      </w:rPr>
      <w:t xml:space="preserve">Page </w:t>
    </w:r>
    <w:r w:rsidRPr="007D0936">
      <w:rPr>
        <w:noProof/>
        <w:color w:val="112968"/>
        <w:sz w:val="20"/>
      </w:rPr>
      <w:fldChar w:fldCharType="begin"/>
    </w:r>
    <w:r w:rsidRPr="007D0936">
      <w:rPr>
        <w:noProof/>
        <w:color w:val="112968"/>
        <w:sz w:val="20"/>
      </w:rPr>
      <w:instrText xml:space="preserve"> PAGE   \* MERGEFORMAT </w:instrText>
    </w:r>
    <w:r w:rsidRPr="007D0936">
      <w:rPr>
        <w:noProof/>
        <w:color w:val="112968"/>
        <w:sz w:val="20"/>
      </w:rPr>
      <w:fldChar w:fldCharType="separate"/>
    </w:r>
    <w:r w:rsidR="00102485">
      <w:rPr>
        <w:noProof/>
        <w:color w:val="112968"/>
        <w:sz w:val="20"/>
      </w:rPr>
      <w:t>1</w:t>
    </w:r>
    <w:r w:rsidRPr="007D0936">
      <w:rPr>
        <w:noProof/>
        <w:color w:val="112968"/>
        <w:sz w:val="20"/>
      </w:rPr>
      <w:fldChar w:fldCharType="end"/>
    </w:r>
    <w:r w:rsidRPr="007D0936">
      <w:rPr>
        <w:noProof/>
        <w:color w:val="112968"/>
        <w:sz w:val="20"/>
      </w:rPr>
      <w:t xml:space="preserve"> of </w:t>
    </w:r>
    <w:r w:rsidRPr="007D0936">
      <w:rPr>
        <w:noProof/>
        <w:color w:val="112968"/>
        <w:sz w:val="20"/>
      </w:rPr>
      <w:fldChar w:fldCharType="begin"/>
    </w:r>
    <w:r w:rsidRPr="007D0936">
      <w:rPr>
        <w:noProof/>
        <w:color w:val="112968"/>
        <w:sz w:val="20"/>
      </w:rPr>
      <w:instrText xml:space="preserve"> NUMPAGES   \* MERGEFORMAT </w:instrText>
    </w:r>
    <w:r w:rsidRPr="007D0936">
      <w:rPr>
        <w:noProof/>
        <w:color w:val="112968"/>
        <w:sz w:val="20"/>
      </w:rPr>
      <w:fldChar w:fldCharType="separate"/>
    </w:r>
    <w:r w:rsidR="00102485">
      <w:rPr>
        <w:noProof/>
        <w:color w:val="112968"/>
        <w:sz w:val="20"/>
      </w:rPr>
      <w:t>3</w:t>
    </w:r>
    <w:r w:rsidRPr="007D0936">
      <w:rPr>
        <w:noProof/>
        <w:color w:val="112968"/>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F570F" w14:textId="77777777" w:rsidR="00624750" w:rsidRDefault="00624750" w:rsidP="00937A34">
      <w:r>
        <w:separator/>
      </w:r>
    </w:p>
  </w:footnote>
  <w:footnote w:type="continuationSeparator" w:id="0">
    <w:p w14:paraId="7E4BF34B" w14:textId="77777777" w:rsidR="00624750" w:rsidRDefault="00624750" w:rsidP="0093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CB85AC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rPr>
        <w:rFonts w:ascii="Arial" w:hAnsi="Arial" w:cs="Arial" w:hint="default"/>
        <w:b w:val="0"/>
        <w:color w:val="auto"/>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420FA4"/>
    <w:multiLevelType w:val="hybridMultilevel"/>
    <w:tmpl w:val="6CC2DC80"/>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5D1AB1"/>
    <w:multiLevelType w:val="hybridMultilevel"/>
    <w:tmpl w:val="B37E59E6"/>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1414B"/>
    <w:multiLevelType w:val="hybridMultilevel"/>
    <w:tmpl w:val="526207D2"/>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245494"/>
    <w:multiLevelType w:val="hybridMultilevel"/>
    <w:tmpl w:val="E60C1DFE"/>
    <w:lvl w:ilvl="0" w:tplc="933601D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5" w15:restartNumberingAfterBreak="0">
    <w:nsid w:val="1E846EE4"/>
    <w:multiLevelType w:val="hybridMultilevel"/>
    <w:tmpl w:val="17EC3560"/>
    <w:lvl w:ilvl="0" w:tplc="933601D6">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6" w15:restartNumberingAfterBreak="0">
    <w:nsid w:val="29640F64"/>
    <w:multiLevelType w:val="hybridMultilevel"/>
    <w:tmpl w:val="4330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D0326"/>
    <w:multiLevelType w:val="hybridMultilevel"/>
    <w:tmpl w:val="7228FE96"/>
    <w:lvl w:ilvl="0" w:tplc="647ED2C0">
      <w:numFmt w:val="none"/>
      <w:lvlText w:val=""/>
      <w:lvlJc w:val="left"/>
      <w:pPr>
        <w:tabs>
          <w:tab w:val="num" w:pos="360"/>
        </w:tabs>
      </w:pPr>
    </w:lvl>
    <w:lvl w:ilvl="1" w:tplc="CA024376">
      <w:start w:val="1"/>
      <w:numFmt w:val="lowerLetter"/>
      <w:lvlText w:val="%2."/>
      <w:lvlJc w:val="left"/>
      <w:pPr>
        <w:ind w:left="1440" w:hanging="360"/>
      </w:pPr>
    </w:lvl>
    <w:lvl w:ilvl="2" w:tplc="6F8A6E94">
      <w:start w:val="1"/>
      <w:numFmt w:val="lowerRoman"/>
      <w:lvlText w:val="%3."/>
      <w:lvlJc w:val="right"/>
      <w:pPr>
        <w:ind w:left="2160" w:hanging="180"/>
      </w:pPr>
    </w:lvl>
    <w:lvl w:ilvl="3" w:tplc="A2923FE4">
      <w:start w:val="1"/>
      <w:numFmt w:val="decimal"/>
      <w:lvlText w:val="%4."/>
      <w:lvlJc w:val="left"/>
      <w:pPr>
        <w:ind w:left="2880" w:hanging="360"/>
      </w:pPr>
    </w:lvl>
    <w:lvl w:ilvl="4" w:tplc="5F14EF8A">
      <w:start w:val="1"/>
      <w:numFmt w:val="lowerLetter"/>
      <w:lvlText w:val="%5."/>
      <w:lvlJc w:val="left"/>
      <w:pPr>
        <w:ind w:left="3600" w:hanging="360"/>
      </w:pPr>
    </w:lvl>
    <w:lvl w:ilvl="5" w:tplc="49FCBE86">
      <w:start w:val="1"/>
      <w:numFmt w:val="lowerRoman"/>
      <w:lvlText w:val="%6."/>
      <w:lvlJc w:val="right"/>
      <w:pPr>
        <w:ind w:left="4320" w:hanging="180"/>
      </w:pPr>
    </w:lvl>
    <w:lvl w:ilvl="6" w:tplc="AD42300E">
      <w:start w:val="1"/>
      <w:numFmt w:val="decimal"/>
      <w:lvlText w:val="%7."/>
      <w:lvlJc w:val="left"/>
      <w:pPr>
        <w:ind w:left="5040" w:hanging="360"/>
      </w:pPr>
    </w:lvl>
    <w:lvl w:ilvl="7" w:tplc="D318EA8A">
      <w:start w:val="1"/>
      <w:numFmt w:val="lowerLetter"/>
      <w:lvlText w:val="%8."/>
      <w:lvlJc w:val="left"/>
      <w:pPr>
        <w:ind w:left="5760" w:hanging="360"/>
      </w:pPr>
    </w:lvl>
    <w:lvl w:ilvl="8" w:tplc="5B4E4A88">
      <w:start w:val="1"/>
      <w:numFmt w:val="lowerRoman"/>
      <w:lvlText w:val="%9."/>
      <w:lvlJc w:val="right"/>
      <w:pPr>
        <w:ind w:left="6480" w:hanging="180"/>
      </w:pPr>
    </w:lvl>
  </w:abstractNum>
  <w:abstractNum w:abstractNumId="8" w15:restartNumberingAfterBreak="0">
    <w:nsid w:val="32A21CA1"/>
    <w:multiLevelType w:val="hybridMultilevel"/>
    <w:tmpl w:val="25E4077A"/>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162061"/>
    <w:multiLevelType w:val="hybridMultilevel"/>
    <w:tmpl w:val="D5F823D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381F4199"/>
    <w:multiLevelType w:val="hybridMultilevel"/>
    <w:tmpl w:val="838645B8"/>
    <w:lvl w:ilvl="0" w:tplc="965E2900">
      <w:start w:val="1"/>
      <w:numFmt w:val="lowerLetter"/>
      <w:pStyle w:val="Outline4"/>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ADF38EA"/>
    <w:multiLevelType w:val="hybridMultilevel"/>
    <w:tmpl w:val="4856582C"/>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84DA5"/>
    <w:multiLevelType w:val="hybridMultilevel"/>
    <w:tmpl w:val="DA5EF13E"/>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DE7CE7"/>
    <w:multiLevelType w:val="hybridMultilevel"/>
    <w:tmpl w:val="05CA4E5A"/>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FC2647A"/>
    <w:multiLevelType w:val="hybridMultilevel"/>
    <w:tmpl w:val="7C08C47E"/>
    <w:lvl w:ilvl="0" w:tplc="CFEC3424">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C5674AF"/>
    <w:multiLevelType w:val="hybridMultilevel"/>
    <w:tmpl w:val="5E4AA196"/>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D510CB0"/>
    <w:multiLevelType w:val="hybridMultilevel"/>
    <w:tmpl w:val="F0C076D6"/>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EA2E50"/>
    <w:multiLevelType w:val="hybridMultilevel"/>
    <w:tmpl w:val="D66C80A2"/>
    <w:lvl w:ilvl="0" w:tplc="93360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99631AB"/>
    <w:multiLevelType w:val="hybridMultilevel"/>
    <w:tmpl w:val="72E41400"/>
    <w:lvl w:ilvl="0" w:tplc="BF4E93AE">
      <w:start w:val="1"/>
      <w:numFmt w:val="lowerLetter"/>
      <w:pStyle w:val="Heading3"/>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0" w15:restartNumberingAfterBreak="0">
    <w:nsid w:val="7F037D43"/>
    <w:multiLevelType w:val="hybridMultilevel"/>
    <w:tmpl w:val="9AFADC90"/>
    <w:lvl w:ilvl="0" w:tplc="933601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0"/>
  </w:num>
  <w:num w:numId="4">
    <w:abstractNumId w:val="0"/>
  </w:num>
  <w:num w:numId="5">
    <w:abstractNumId w:val="0"/>
  </w:num>
  <w:num w:numId="6">
    <w:abstractNumId w:val="15"/>
  </w:num>
  <w:num w:numId="7">
    <w:abstractNumId w:val="0"/>
  </w:num>
  <w:num w:numId="8">
    <w:abstractNumId w:val="9"/>
  </w:num>
  <w:num w:numId="9">
    <w:abstractNumId w:val="10"/>
  </w:num>
  <w:num w:numId="10">
    <w:abstractNumId w:val="14"/>
  </w:num>
  <w:num w:numId="11">
    <w:abstractNumId w:val="6"/>
  </w:num>
  <w:num w:numId="12">
    <w:abstractNumId w:val="19"/>
  </w:num>
  <w:num w:numId="13">
    <w:abstractNumId w:val="5"/>
  </w:num>
  <w:num w:numId="14">
    <w:abstractNumId w:val="4"/>
  </w:num>
  <w:num w:numId="15">
    <w:abstractNumId w:val="8"/>
  </w:num>
  <w:num w:numId="16">
    <w:abstractNumId w:val="16"/>
  </w:num>
  <w:num w:numId="17">
    <w:abstractNumId w:val="12"/>
  </w:num>
  <w:num w:numId="18">
    <w:abstractNumId w:val="20"/>
  </w:num>
  <w:num w:numId="19">
    <w:abstractNumId w:val="2"/>
  </w:num>
  <w:num w:numId="20">
    <w:abstractNumId w:val="1"/>
  </w:num>
  <w:num w:numId="21">
    <w:abstractNumId w:val="18"/>
  </w:num>
  <w:num w:numId="22">
    <w:abstractNumId w:val="3"/>
  </w:num>
  <w:num w:numId="23">
    <w:abstractNumId w:val="13"/>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92"/>
    <w:rsid w:val="000007F4"/>
    <w:rsid w:val="0000349F"/>
    <w:rsid w:val="00005A06"/>
    <w:rsid w:val="00005B5A"/>
    <w:rsid w:val="000062BC"/>
    <w:rsid w:val="00020D02"/>
    <w:rsid w:val="00027C27"/>
    <w:rsid w:val="00040D29"/>
    <w:rsid w:val="000506CA"/>
    <w:rsid w:val="000B3059"/>
    <w:rsid w:val="000C0CF4"/>
    <w:rsid w:val="000E38DA"/>
    <w:rsid w:val="000F4440"/>
    <w:rsid w:val="00102485"/>
    <w:rsid w:val="0011151A"/>
    <w:rsid w:val="001312B3"/>
    <w:rsid w:val="0015443D"/>
    <w:rsid w:val="001567BF"/>
    <w:rsid w:val="00157712"/>
    <w:rsid w:val="001D3BFE"/>
    <w:rsid w:val="001E35A9"/>
    <w:rsid w:val="001F3ED4"/>
    <w:rsid w:val="001F4D21"/>
    <w:rsid w:val="001F58BC"/>
    <w:rsid w:val="002019AB"/>
    <w:rsid w:val="00235008"/>
    <w:rsid w:val="00252D79"/>
    <w:rsid w:val="00257F3B"/>
    <w:rsid w:val="00272077"/>
    <w:rsid w:val="00281579"/>
    <w:rsid w:val="0028531F"/>
    <w:rsid w:val="00285ED3"/>
    <w:rsid w:val="00287F2E"/>
    <w:rsid w:val="002B2AF3"/>
    <w:rsid w:val="002B777D"/>
    <w:rsid w:val="002F0684"/>
    <w:rsid w:val="00306C61"/>
    <w:rsid w:val="00321319"/>
    <w:rsid w:val="00325F5F"/>
    <w:rsid w:val="003522A4"/>
    <w:rsid w:val="0037582B"/>
    <w:rsid w:val="003809F5"/>
    <w:rsid w:val="00390C03"/>
    <w:rsid w:val="003C3471"/>
    <w:rsid w:val="00415CBA"/>
    <w:rsid w:val="00420759"/>
    <w:rsid w:val="004216E3"/>
    <w:rsid w:val="0042186B"/>
    <w:rsid w:val="00421C23"/>
    <w:rsid w:val="00425DB8"/>
    <w:rsid w:val="0048755B"/>
    <w:rsid w:val="00494818"/>
    <w:rsid w:val="0051458D"/>
    <w:rsid w:val="005230BC"/>
    <w:rsid w:val="00565D4F"/>
    <w:rsid w:val="00585DE9"/>
    <w:rsid w:val="005A553F"/>
    <w:rsid w:val="005C24AF"/>
    <w:rsid w:val="005E11B6"/>
    <w:rsid w:val="00602829"/>
    <w:rsid w:val="00602F24"/>
    <w:rsid w:val="00624750"/>
    <w:rsid w:val="00636299"/>
    <w:rsid w:val="0064321E"/>
    <w:rsid w:val="006459FA"/>
    <w:rsid w:val="00645A60"/>
    <w:rsid w:val="006639B0"/>
    <w:rsid w:val="006846FA"/>
    <w:rsid w:val="006E266D"/>
    <w:rsid w:val="006E3DA9"/>
    <w:rsid w:val="00700962"/>
    <w:rsid w:val="0071179C"/>
    <w:rsid w:val="007368E3"/>
    <w:rsid w:val="00750838"/>
    <w:rsid w:val="007903E0"/>
    <w:rsid w:val="007B3BA2"/>
    <w:rsid w:val="007C758E"/>
    <w:rsid w:val="007D0936"/>
    <w:rsid w:val="007E02CA"/>
    <w:rsid w:val="007E434E"/>
    <w:rsid w:val="00817D92"/>
    <w:rsid w:val="008215A9"/>
    <w:rsid w:val="00834064"/>
    <w:rsid w:val="0084623D"/>
    <w:rsid w:val="00846C80"/>
    <w:rsid w:val="00857548"/>
    <w:rsid w:val="0086422C"/>
    <w:rsid w:val="00874AAC"/>
    <w:rsid w:val="00882842"/>
    <w:rsid w:val="008F240F"/>
    <w:rsid w:val="009021D1"/>
    <w:rsid w:val="00907586"/>
    <w:rsid w:val="009245B2"/>
    <w:rsid w:val="0093269A"/>
    <w:rsid w:val="00937A34"/>
    <w:rsid w:val="00944CD8"/>
    <w:rsid w:val="009532F0"/>
    <w:rsid w:val="009579A9"/>
    <w:rsid w:val="009803C3"/>
    <w:rsid w:val="00983BE4"/>
    <w:rsid w:val="009B7615"/>
    <w:rsid w:val="009B7CA7"/>
    <w:rsid w:val="009F0AEA"/>
    <w:rsid w:val="00A031FC"/>
    <w:rsid w:val="00A04AFA"/>
    <w:rsid w:val="00A25416"/>
    <w:rsid w:val="00A77741"/>
    <w:rsid w:val="00A77B56"/>
    <w:rsid w:val="00A836E1"/>
    <w:rsid w:val="00A9349C"/>
    <w:rsid w:val="00AB21D2"/>
    <w:rsid w:val="00AD73D1"/>
    <w:rsid w:val="00AD7B48"/>
    <w:rsid w:val="00AF6E7D"/>
    <w:rsid w:val="00B1323F"/>
    <w:rsid w:val="00B142F3"/>
    <w:rsid w:val="00B2405E"/>
    <w:rsid w:val="00B43D88"/>
    <w:rsid w:val="00B4664D"/>
    <w:rsid w:val="00B47FCE"/>
    <w:rsid w:val="00B51BDC"/>
    <w:rsid w:val="00B558DF"/>
    <w:rsid w:val="00B561C0"/>
    <w:rsid w:val="00B64498"/>
    <w:rsid w:val="00B773CE"/>
    <w:rsid w:val="00B83D58"/>
    <w:rsid w:val="00BE51E5"/>
    <w:rsid w:val="00BF317D"/>
    <w:rsid w:val="00C01234"/>
    <w:rsid w:val="00C57A5B"/>
    <w:rsid w:val="00C62796"/>
    <w:rsid w:val="00C757D1"/>
    <w:rsid w:val="00C91823"/>
    <w:rsid w:val="00C9D96A"/>
    <w:rsid w:val="00CE4089"/>
    <w:rsid w:val="00CE62F8"/>
    <w:rsid w:val="00D008AB"/>
    <w:rsid w:val="00D56759"/>
    <w:rsid w:val="00D64D7A"/>
    <w:rsid w:val="00D720B5"/>
    <w:rsid w:val="00DC1967"/>
    <w:rsid w:val="00DD3836"/>
    <w:rsid w:val="00DE69D6"/>
    <w:rsid w:val="00E32CCC"/>
    <w:rsid w:val="00E5422F"/>
    <w:rsid w:val="00E71C10"/>
    <w:rsid w:val="00E8610D"/>
    <w:rsid w:val="00E94BBE"/>
    <w:rsid w:val="00EC1864"/>
    <w:rsid w:val="00EC1A9F"/>
    <w:rsid w:val="00EC1D59"/>
    <w:rsid w:val="00EC75F8"/>
    <w:rsid w:val="00F0606D"/>
    <w:rsid w:val="00F249CE"/>
    <w:rsid w:val="00F37CA6"/>
    <w:rsid w:val="00F471FD"/>
    <w:rsid w:val="00F52FA6"/>
    <w:rsid w:val="00F5372D"/>
    <w:rsid w:val="00F85A9D"/>
    <w:rsid w:val="00FA4BC1"/>
    <w:rsid w:val="00FB50D4"/>
    <w:rsid w:val="00FE3F41"/>
    <w:rsid w:val="02FCA872"/>
    <w:rsid w:val="037BA0E6"/>
    <w:rsid w:val="04F21630"/>
    <w:rsid w:val="05C05396"/>
    <w:rsid w:val="062D2501"/>
    <w:rsid w:val="083C10CA"/>
    <w:rsid w:val="098FE0C7"/>
    <w:rsid w:val="0AEE4C9D"/>
    <w:rsid w:val="0D6B51BE"/>
    <w:rsid w:val="0EFD36E5"/>
    <w:rsid w:val="0FBF45B9"/>
    <w:rsid w:val="105180C2"/>
    <w:rsid w:val="1188058B"/>
    <w:rsid w:val="13647CE6"/>
    <w:rsid w:val="14531047"/>
    <w:rsid w:val="14ABE427"/>
    <w:rsid w:val="167E2B5B"/>
    <w:rsid w:val="16C5E4D1"/>
    <w:rsid w:val="19F8652C"/>
    <w:rsid w:val="1D0C8D0A"/>
    <w:rsid w:val="1DAC07C0"/>
    <w:rsid w:val="1EF5A76E"/>
    <w:rsid w:val="20B08F16"/>
    <w:rsid w:val="2133B32A"/>
    <w:rsid w:val="2267B247"/>
    <w:rsid w:val="232CEA24"/>
    <w:rsid w:val="25E00CB5"/>
    <w:rsid w:val="274DF896"/>
    <w:rsid w:val="27FBDB0A"/>
    <w:rsid w:val="2BB3102B"/>
    <w:rsid w:val="2C85AF28"/>
    <w:rsid w:val="2CB56BC3"/>
    <w:rsid w:val="2DC28B75"/>
    <w:rsid w:val="2E1673C7"/>
    <w:rsid w:val="2FE19A68"/>
    <w:rsid w:val="30AE9659"/>
    <w:rsid w:val="343300A5"/>
    <w:rsid w:val="37A2CD2E"/>
    <w:rsid w:val="38994BA3"/>
    <w:rsid w:val="38BF9CAD"/>
    <w:rsid w:val="395ADD26"/>
    <w:rsid w:val="3BD1217B"/>
    <w:rsid w:val="3EABD1E1"/>
    <w:rsid w:val="3F94FBBB"/>
    <w:rsid w:val="41177EB8"/>
    <w:rsid w:val="43EE69BA"/>
    <w:rsid w:val="443793A6"/>
    <w:rsid w:val="45673112"/>
    <w:rsid w:val="46F45315"/>
    <w:rsid w:val="477776E5"/>
    <w:rsid w:val="48967C26"/>
    <w:rsid w:val="4DFFE38A"/>
    <w:rsid w:val="4FE41270"/>
    <w:rsid w:val="507ACDC4"/>
    <w:rsid w:val="52669214"/>
    <w:rsid w:val="5292C92F"/>
    <w:rsid w:val="53F27DCC"/>
    <w:rsid w:val="54323747"/>
    <w:rsid w:val="57C3D8BB"/>
    <w:rsid w:val="57E4A94A"/>
    <w:rsid w:val="5814377D"/>
    <w:rsid w:val="5846EE87"/>
    <w:rsid w:val="5BE6608D"/>
    <w:rsid w:val="5CD82275"/>
    <w:rsid w:val="5CFF0CDA"/>
    <w:rsid w:val="5E322BE2"/>
    <w:rsid w:val="5E7C31DF"/>
    <w:rsid w:val="5E81B4DE"/>
    <w:rsid w:val="5EB0C498"/>
    <w:rsid w:val="5FCDFC43"/>
    <w:rsid w:val="601D853F"/>
    <w:rsid w:val="61113749"/>
    <w:rsid w:val="6470B13E"/>
    <w:rsid w:val="66E288AE"/>
    <w:rsid w:val="69358274"/>
    <w:rsid w:val="69737723"/>
    <w:rsid w:val="69FC6E87"/>
    <w:rsid w:val="70B2B504"/>
    <w:rsid w:val="7446628B"/>
    <w:rsid w:val="746404EC"/>
    <w:rsid w:val="75135D34"/>
    <w:rsid w:val="75B62854"/>
    <w:rsid w:val="764F4978"/>
    <w:rsid w:val="76C62AE3"/>
    <w:rsid w:val="770099FE"/>
    <w:rsid w:val="7710417E"/>
    <w:rsid w:val="7846A874"/>
    <w:rsid w:val="7A383AC0"/>
    <w:rsid w:val="7CE92A9E"/>
    <w:rsid w:val="7DCE6A0D"/>
    <w:rsid w:val="7E081977"/>
    <w:rsid w:val="7F4F73E2"/>
    <w:rsid w:val="7F91F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32FD31"/>
  <w15:chartTrackingRefBased/>
  <w15:docId w15:val="{97FA4220-20F7-43B7-BA5E-5857F00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D4"/>
    <w:pPr>
      <w:jc w:val="both"/>
    </w:pPr>
    <w:rPr>
      <w:rFonts w:ascii="Arial" w:hAnsi="Arial" w:cs="Times New Roman"/>
      <w:sz w:val="24"/>
      <w:szCs w:val="20"/>
    </w:rPr>
  </w:style>
  <w:style w:type="paragraph" w:styleId="Heading1">
    <w:name w:val="heading 1"/>
    <w:aliases w:val="Outline1"/>
    <w:basedOn w:val="Normal"/>
    <w:next w:val="Normal"/>
    <w:link w:val="Heading1Char"/>
    <w:qFormat/>
    <w:rsid w:val="00FB50D4"/>
    <w:pPr>
      <w:numPr>
        <w:numId w:val="7"/>
      </w:numPr>
      <w:outlineLvl w:val="0"/>
    </w:pPr>
    <w:rPr>
      <w:b/>
      <w:kern w:val="24"/>
      <w:sz w:val="28"/>
    </w:rPr>
  </w:style>
  <w:style w:type="paragraph" w:styleId="Heading2">
    <w:name w:val="heading 2"/>
    <w:aliases w:val="Outline2"/>
    <w:basedOn w:val="Normal"/>
    <w:next w:val="Normal"/>
    <w:link w:val="Heading2Char"/>
    <w:qFormat/>
    <w:rsid w:val="00817D92"/>
    <w:pPr>
      <w:numPr>
        <w:ilvl w:val="1"/>
        <w:numId w:val="7"/>
      </w:numPr>
      <w:outlineLvl w:val="1"/>
    </w:pPr>
    <w:rPr>
      <w:kern w:val="24"/>
    </w:rPr>
  </w:style>
  <w:style w:type="paragraph" w:styleId="Heading3">
    <w:name w:val="heading 3"/>
    <w:aliases w:val="Outline3"/>
    <w:basedOn w:val="Normal"/>
    <w:next w:val="Normal"/>
    <w:link w:val="Heading3Char"/>
    <w:qFormat/>
    <w:rsid w:val="00FB50D4"/>
    <w:pPr>
      <w:numPr>
        <w:numId w:val="12"/>
      </w:numPr>
      <w:ind w:hanging="72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6"/>
      </w:numPr>
      <w:tabs>
        <w:tab w:val="left" w:pos="360"/>
        <w:tab w:val="left" w:pos="1080"/>
        <w:tab w:val="left" w:pos="1800"/>
        <w:tab w:val="left" w:pos="3240"/>
      </w:tabs>
    </w:pPr>
  </w:style>
  <w:style w:type="paragraph" w:styleId="Footer">
    <w:name w:val="footer"/>
    <w:basedOn w:val="Normal"/>
    <w:link w:val="FooterChar"/>
    <w:uiPriority w:val="99"/>
    <w:qFormat/>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FB50D4"/>
    <w:rPr>
      <w:rFonts w:ascii="Arial" w:hAnsi="Arial" w:cs="Times New Roman"/>
      <w:b/>
      <w:kern w:val="24"/>
      <w:sz w:val="28"/>
      <w:szCs w:val="20"/>
    </w:rPr>
  </w:style>
  <w:style w:type="character" w:customStyle="1" w:styleId="Heading2Char">
    <w:name w:val="Heading 2 Char"/>
    <w:aliases w:val="Outline2 Char"/>
    <w:basedOn w:val="DefaultParagraphFont"/>
    <w:link w:val="Heading2"/>
    <w:rsid w:val="00817D92"/>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FB50D4"/>
    <w:rPr>
      <w:rFonts w:ascii="Arial" w:hAnsi="Arial" w:cs="Times New Roman"/>
      <w:kern w:val="24"/>
      <w:sz w:val="24"/>
      <w:szCs w:val="20"/>
    </w:rPr>
  </w:style>
  <w:style w:type="paragraph" w:customStyle="1" w:styleId="Outline4">
    <w:name w:val="Outline4"/>
    <w:basedOn w:val="Normal"/>
    <w:next w:val="Normal"/>
    <w:qFormat/>
    <w:rsid w:val="00EC1864"/>
    <w:pPr>
      <w:numPr>
        <w:numId w:val="9"/>
      </w:numPr>
      <w:ind w:left="2154" w:hanging="357"/>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Title">
    <w:name w:val="Title"/>
    <w:basedOn w:val="Normal"/>
    <w:next w:val="Normal"/>
    <w:link w:val="TitleChar"/>
    <w:uiPriority w:val="10"/>
    <w:qFormat/>
    <w:rsid w:val="00907586"/>
    <w:pPr>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907586"/>
    <w:rPr>
      <w:rFonts w:ascii="Arial" w:eastAsiaTheme="majorEastAsia" w:hAnsi="Arial" w:cstheme="majorBidi"/>
      <w:b/>
      <w:spacing w:val="-10"/>
      <w:kern w:val="28"/>
      <w:sz w:val="56"/>
      <w:szCs w:val="56"/>
    </w:rPr>
  </w:style>
  <w:style w:type="character" w:styleId="CommentReference">
    <w:name w:val="annotation reference"/>
    <w:basedOn w:val="DefaultParagraphFont"/>
    <w:uiPriority w:val="99"/>
    <w:semiHidden/>
    <w:unhideWhenUsed/>
    <w:rsid w:val="00817D92"/>
    <w:rPr>
      <w:sz w:val="16"/>
      <w:szCs w:val="16"/>
    </w:rPr>
  </w:style>
  <w:style w:type="paragraph" w:styleId="CommentText">
    <w:name w:val="annotation text"/>
    <w:basedOn w:val="Normal"/>
    <w:link w:val="CommentTextChar"/>
    <w:uiPriority w:val="99"/>
    <w:unhideWhenUsed/>
    <w:rsid w:val="00817D92"/>
    <w:rPr>
      <w:sz w:val="20"/>
    </w:rPr>
  </w:style>
  <w:style w:type="character" w:customStyle="1" w:styleId="CommentTextChar">
    <w:name w:val="Comment Text Char"/>
    <w:basedOn w:val="DefaultParagraphFont"/>
    <w:link w:val="CommentText"/>
    <w:uiPriority w:val="99"/>
    <w:rsid w:val="00817D9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817D92"/>
    <w:rPr>
      <w:b/>
      <w:bCs/>
    </w:rPr>
  </w:style>
  <w:style w:type="character" w:customStyle="1" w:styleId="CommentSubjectChar">
    <w:name w:val="Comment Subject Char"/>
    <w:basedOn w:val="CommentTextChar"/>
    <w:link w:val="CommentSubject"/>
    <w:uiPriority w:val="99"/>
    <w:semiHidden/>
    <w:rsid w:val="00817D92"/>
    <w:rPr>
      <w:rFonts w:ascii="Arial" w:hAnsi="Arial" w:cs="Times New Roman"/>
      <w:b/>
      <w:bCs/>
      <w:sz w:val="20"/>
      <w:szCs w:val="20"/>
    </w:rPr>
  </w:style>
  <w:style w:type="paragraph" w:styleId="BalloonText">
    <w:name w:val="Balloon Text"/>
    <w:basedOn w:val="Normal"/>
    <w:link w:val="BalloonTextChar"/>
    <w:uiPriority w:val="99"/>
    <w:semiHidden/>
    <w:unhideWhenUsed/>
    <w:rsid w:val="00817D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92"/>
    <w:rPr>
      <w:rFonts w:ascii="Segoe UI" w:hAnsi="Segoe UI" w:cs="Segoe UI"/>
      <w:sz w:val="18"/>
      <w:szCs w:val="18"/>
    </w:rPr>
  </w:style>
  <w:style w:type="character" w:styleId="Hyperlink">
    <w:name w:val="Hyperlink"/>
    <w:basedOn w:val="DefaultParagraphFont"/>
    <w:uiPriority w:val="99"/>
    <w:unhideWhenUsed/>
    <w:rsid w:val="00415CBA"/>
    <w:rPr>
      <w:color w:val="0563C1" w:themeColor="hyperlink"/>
      <w:u w:val="single"/>
    </w:rPr>
  </w:style>
  <w:style w:type="paragraph" w:styleId="FootnoteText">
    <w:name w:val="footnote text"/>
    <w:basedOn w:val="Normal"/>
    <w:link w:val="FootnoteTextChar"/>
    <w:uiPriority w:val="99"/>
    <w:semiHidden/>
    <w:unhideWhenUsed/>
    <w:rsid w:val="00937A34"/>
    <w:rPr>
      <w:sz w:val="20"/>
    </w:rPr>
  </w:style>
  <w:style w:type="character" w:customStyle="1" w:styleId="FootnoteTextChar">
    <w:name w:val="Footnote Text Char"/>
    <w:basedOn w:val="DefaultParagraphFont"/>
    <w:link w:val="FootnoteText"/>
    <w:uiPriority w:val="99"/>
    <w:semiHidden/>
    <w:rsid w:val="00937A34"/>
    <w:rPr>
      <w:rFonts w:ascii="Arial" w:hAnsi="Arial" w:cs="Times New Roman"/>
      <w:sz w:val="20"/>
      <w:szCs w:val="20"/>
    </w:rPr>
  </w:style>
  <w:style w:type="character" w:styleId="FootnoteReference">
    <w:name w:val="footnote reference"/>
    <w:basedOn w:val="DefaultParagraphFont"/>
    <w:uiPriority w:val="99"/>
    <w:semiHidden/>
    <w:unhideWhenUsed/>
    <w:rsid w:val="00937A34"/>
    <w:rPr>
      <w:vertAlign w:val="superscript"/>
    </w:rPr>
  </w:style>
  <w:style w:type="paragraph" w:styleId="IntenseQuote">
    <w:name w:val="Intense Quote"/>
    <w:basedOn w:val="Normal"/>
    <w:next w:val="Normal"/>
    <w:link w:val="IntenseQuoteChar"/>
    <w:uiPriority w:val="30"/>
    <w:qFormat/>
    <w:rsid w:val="0048755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8755B"/>
    <w:rPr>
      <w:rFonts w:ascii="Arial" w:hAnsi="Arial" w:cs="Times New Roman"/>
      <w:i/>
      <w:iCs/>
      <w:color w:val="5B9BD5" w:themeColor="accent1"/>
      <w:sz w:val="24"/>
      <w:szCs w:val="20"/>
    </w:rPr>
  </w:style>
  <w:style w:type="paragraph" w:styleId="ListParagraph">
    <w:name w:val="List Paragraph"/>
    <w:basedOn w:val="Normal"/>
    <w:uiPriority w:val="34"/>
    <w:qFormat/>
    <w:rsid w:val="00DC1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gal@hospitalsinquiry.scot"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EAAF561F9ADB4885727C079A5DAC85" ma:contentTypeVersion="7" ma:contentTypeDescription="Create a new document." ma:contentTypeScope="" ma:versionID="a1560276ec12c29c491ea6f8e1a059a6">
  <xsd:schema xmlns:xsd="http://www.w3.org/2001/XMLSchema" xmlns:xs="http://www.w3.org/2001/XMLSchema" xmlns:p="http://schemas.microsoft.com/office/2006/metadata/properties" xmlns:ns2="647419e5-caa0-404b-a032-241ffc586054" xmlns:ns3="b29fce08-7649-4bd2-a5e7-3d93270eea8a" targetNamespace="http://schemas.microsoft.com/office/2006/metadata/properties" ma:root="true" ma:fieldsID="9c9da60bb1c9a5528a3a2c4c7ce2f0b9" ns2:_="" ns3:_="">
    <xsd:import namespace="647419e5-caa0-404b-a032-241ffc586054"/>
    <xsd:import namespace="b29fce08-7649-4bd2-a5e7-3d93270ee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_x0020_of_x0020_doc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19e5-caa0-404b-a032-241ffc586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_x0020_of_x0020_document" ma:index="12" nillable="true" ma:displayName="Date of document" ma:format="DateOnly" ma:internalName="Date_x0020_of_x0020_documen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9fce08-7649-4bd2-a5e7-3d93270eea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53D26341A57B383EE0540010E0463CCA" version="1.0.0">
  <systemFields>
    <field name="Objective-Id">
      <value order="0">A31509214</value>
    </field>
    <field name="Objective-Title">
      <value order="0">Hospitals Inquiry - Legal - Protocols - Legal Representation Funded by the Inquiry</value>
    </field>
    <field name="Objective-Description">
      <value order="0"/>
    </field>
    <field name="Objective-CreationStamp">
      <value order="0">2021-01-07T15:44:15Z</value>
    </field>
    <field name="Objective-IsApproved">
      <value order="0">false</value>
    </field>
    <field name="Objective-IsPublished">
      <value order="0">false</value>
    </field>
    <field name="Objective-DatePublished">
      <value order="0"/>
    </field>
    <field name="Objective-ModificationStamp">
      <value order="0">2021-01-12T18:06:41Z</value>
    </field>
    <field name="Objective-Owner">
      <value order="0">Dargie, Kiera K (Z617693)</value>
    </field>
    <field name="Objective-Path">
      <value order="0">Objective Global Folder:Hospitals Inquiry File Plan:Legal: Hospitals Inquiry:Hospitals Inquiry: Protocols and Guidance: 2020-2025</value>
    </field>
    <field name="Objective-Parent">
      <value order="0">Hospitals Inquiry: Protocols and Guidance: 2020-2025</value>
    </field>
    <field name="Objective-State">
      <value order="0">Being Drafted</value>
    </field>
    <field name="Objective-VersionId">
      <value order="0">vA45966728</value>
    </field>
    <field name="Objective-Version">
      <value order="0">0.6</value>
    </field>
    <field name="Objective-VersionNumber">
      <value order="0">6</value>
    </field>
    <field name="Objective-VersionComment">
      <value order="0"/>
    </field>
    <field name="Objective-FileNumber">
      <value order="0">BUSPROC/7908</value>
    </field>
    <field name="Objective-Classification">
      <value order="0">OFFICIAL</value>
    </field>
    <field name="Objective-Caveats">
      <value order="0">Caveat for access to Hospitals Inquiry</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Date_x0020_of_x0020_document xmlns="647419e5-caa0-404b-a032-241ffc58605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9F6C1-48C7-4F33-AE67-AA42C033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419e5-caa0-404b-a032-241ffc586054"/>
    <ds:schemaRef ds:uri="b29fce08-7649-4bd2-a5e7-3d93270ee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0C010-5A3F-4709-B458-5E0D2D5A6657}">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0841636B-3564-423B-BBBF-F9C1038844C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47419e5-caa0-404b-a032-241ffc586054"/>
    <ds:schemaRef ds:uri="b29fce08-7649-4bd2-a5e7-3d93270eea8a"/>
    <ds:schemaRef ds:uri="http://www.w3.org/XML/1998/namespace"/>
    <ds:schemaRef ds:uri="http://purl.org/dc/elements/1.1/"/>
  </ds:schemaRefs>
</ds:datastoreItem>
</file>

<file path=customXml/itemProps5.xml><?xml version="1.0" encoding="utf-8"?>
<ds:datastoreItem xmlns:ds="http://schemas.openxmlformats.org/officeDocument/2006/customXml" ds:itemID="{6189A82C-96FD-4867-87E2-25D118B9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Logie JG (Jim) (OAG)</dc:creator>
  <cp:keywords/>
  <dc:description/>
  <cp:lastModifiedBy>Logie JG (Jim) (OAG)</cp:lastModifiedBy>
  <cp:revision>3</cp:revision>
  <cp:lastPrinted>2021-03-12T12:49:00Z</cp:lastPrinted>
  <dcterms:created xsi:type="dcterms:W3CDTF">2021-03-12T12:52:00Z</dcterms:created>
  <dcterms:modified xsi:type="dcterms:W3CDTF">2021-03-12T12:54:00Z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A31509214</vt:lpwstr>
  </property>
  <property fmtid="{D5CDD505-2E9C-101B-9397-08002B2CF9AE}" pid="4" name="Objective-Title">
    <vt:lpwstr>Hospitals Inquiry - Legal - Protocols - Legal Representation Funded by the Inquiry</vt:lpwstr>
  </property>
  <property fmtid="{D5CDD505-2E9C-101B-9397-08002B2CF9AE}" pid="5" name="Objective-Description">
    <vt:lpwstr/>
  </property>
  <property fmtid="{D5CDD505-2E9C-101B-9397-08002B2CF9AE}" pid="6" name="Objective-CreationStamp">
    <vt:filetime>2021-01-07T15:44:15Z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2021-01-12T18:06:41Z</vt:filetime>
  </property>
  <property fmtid="{D5CDD505-2E9C-101B-9397-08002B2CF9AE}" pid="11" name="Objective-Owner">
    <vt:lpwstr>Dargie, Kiera K (Z617693)</vt:lpwstr>
  </property>
  <property fmtid="{D5CDD505-2E9C-101B-9397-08002B2CF9AE}" pid="12" name="Objective-Path">
    <vt:lpwstr>Objective Global Folder:Hospitals Inquiry File Plan:Legal: Hospitals Inquiry:Hospitals Inquiry: Protocols and Guidance: 2020-2025</vt:lpwstr>
  </property>
  <property fmtid="{D5CDD505-2E9C-101B-9397-08002B2CF9AE}" pid="13" name="Objective-Parent">
    <vt:lpwstr>Hospitals Inquiry: Protocols and Guidance: 2020-2025</vt:lpwstr>
  </property>
  <property fmtid="{D5CDD505-2E9C-101B-9397-08002B2CF9AE}" pid="14" name="Objective-State">
    <vt:lpwstr>Being Drafted</vt:lpwstr>
  </property>
  <property fmtid="{D5CDD505-2E9C-101B-9397-08002B2CF9AE}" pid="15" name="Objective-VersionId">
    <vt:lpwstr>vA45966728</vt:lpwstr>
  </property>
  <property fmtid="{D5CDD505-2E9C-101B-9397-08002B2CF9AE}" pid="16" name="Objective-Version">
    <vt:lpwstr>0.6</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BUSPROC/7908</vt:lpwstr>
  </property>
  <property fmtid="{D5CDD505-2E9C-101B-9397-08002B2CF9AE}" pid="20" name="Objective-Classification">
    <vt:lpwstr>OFFICIAL</vt:lpwstr>
  </property>
  <property fmtid="{D5CDD505-2E9C-101B-9397-08002B2CF9AE}" pid="21" name="Objective-Caveats">
    <vt:lpwstr>Caveat for access to Hospitals Inquiry</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0x0101006AEAAF561F9ADB4885727C079A5DAC85</vt:lpwstr>
  </property>
</Properties>
</file>