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41" w:rsidRDefault="00B84D41" w:rsidP="00B84D41">
      <w:pPr>
        <w:textAlignment w:val="baseline"/>
        <w:rPr>
          <w:b/>
          <w:bCs/>
          <w:szCs w:val="24"/>
          <w:lang w:eastAsia="en-GB"/>
        </w:rPr>
      </w:pPr>
      <w:r>
        <w:rPr>
          <w:rFonts w:cs="Arial"/>
          <w:b/>
          <w:bCs/>
          <w:noProof/>
          <w:sz w:val="32"/>
          <w:szCs w:val="32"/>
          <w:lang w:eastAsia="en-GB"/>
        </w:rPr>
        <w:drawing>
          <wp:anchor distT="0" distB="0" distL="114300" distR="114300" simplePos="0" relativeHeight="251659264" behindDoc="0" locked="0" layoutInCell="1" allowOverlap="1" wp14:anchorId="6B37BD55" wp14:editId="54675BBD">
            <wp:simplePos x="0" y="0"/>
            <wp:positionH relativeFrom="margin">
              <wp:posOffset>3683000</wp:posOffset>
            </wp:positionH>
            <wp:positionV relativeFrom="paragraph">
              <wp:posOffset>6350</wp:posOffset>
            </wp:positionV>
            <wp:extent cx="1798320" cy="871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718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32"/>
          <w:szCs w:val="32"/>
          <w:lang w:eastAsia="en-GB"/>
        </w:rPr>
        <w:t xml:space="preserve">Scottish Hospitals Inquiry - </w:t>
      </w:r>
      <w:r w:rsidRPr="25F3D83F">
        <w:rPr>
          <w:rFonts w:cs="Arial"/>
          <w:b/>
          <w:bCs/>
          <w:sz w:val="32"/>
          <w:szCs w:val="32"/>
          <w:lang w:eastAsia="en-GB"/>
        </w:rPr>
        <w:t>Application f</w:t>
      </w:r>
      <w:r>
        <w:rPr>
          <w:rFonts w:cs="Arial"/>
          <w:b/>
          <w:bCs/>
          <w:sz w:val="32"/>
          <w:szCs w:val="32"/>
          <w:lang w:eastAsia="en-GB"/>
        </w:rPr>
        <w:t>or Compensation for Loss of Time</w:t>
      </w:r>
    </w:p>
    <w:p w:rsidR="00B84D41" w:rsidRDefault="00B84D41" w:rsidP="00B84D41">
      <w:pPr>
        <w:textAlignment w:val="baseline"/>
        <w:rPr>
          <w:rFonts w:cs="Arial"/>
          <w:b/>
          <w:sz w:val="32"/>
          <w:szCs w:val="32"/>
          <w:lang w:eastAsia="en-GB"/>
        </w:rPr>
      </w:pPr>
    </w:p>
    <w:p w:rsidR="00B84D41" w:rsidRDefault="00B84D41" w:rsidP="00B84D41">
      <w:pPr>
        <w:textAlignment w:val="baseline"/>
        <w:rPr>
          <w:rFonts w:cs="Arial"/>
          <w:b/>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84D41" w:rsidRPr="00486400" w:rsidTr="0042618F">
        <w:tc>
          <w:tcPr>
            <w:tcW w:w="8755" w:type="dxa"/>
            <w:shd w:val="clear" w:color="auto" w:fill="auto"/>
          </w:tcPr>
          <w:p w:rsidR="00B84D41" w:rsidRPr="003446FC" w:rsidRDefault="00B84D41" w:rsidP="0042618F">
            <w:pPr>
              <w:rPr>
                <w:rFonts w:cs="Arial"/>
                <w:b/>
                <w:szCs w:val="24"/>
              </w:rPr>
            </w:pPr>
            <w:r w:rsidRPr="00E06E34">
              <w:rPr>
                <w:rFonts w:cs="Arial"/>
                <w:b/>
                <w:szCs w:val="24"/>
              </w:rPr>
              <w:t>1. Your name:</w:t>
            </w:r>
          </w:p>
          <w:p w:rsidR="00B84D41" w:rsidRPr="00E06E34" w:rsidRDefault="00B84D41" w:rsidP="0042618F">
            <w:pPr>
              <w:rPr>
                <w:rFonts w:cs="Arial"/>
                <w:b/>
                <w:szCs w:val="24"/>
              </w:rPr>
            </w:pPr>
          </w:p>
        </w:tc>
      </w:tr>
      <w:tr w:rsidR="00B84D41" w:rsidRPr="00486400" w:rsidTr="0042618F">
        <w:tc>
          <w:tcPr>
            <w:tcW w:w="8755" w:type="dxa"/>
            <w:shd w:val="clear" w:color="auto" w:fill="auto"/>
          </w:tcPr>
          <w:p w:rsidR="00B84D41" w:rsidRPr="00E06E34" w:rsidRDefault="00B84D41" w:rsidP="0042618F">
            <w:pPr>
              <w:rPr>
                <w:rFonts w:cs="Arial"/>
                <w:b/>
                <w:szCs w:val="24"/>
              </w:rPr>
            </w:pPr>
            <w:r w:rsidRPr="00E06E34">
              <w:rPr>
                <w:rFonts w:cs="Arial"/>
                <w:b/>
                <w:szCs w:val="24"/>
              </w:rPr>
              <w:t>2. Your contact details:</w:t>
            </w:r>
          </w:p>
          <w:p w:rsidR="00B84D41" w:rsidRDefault="00B84D41" w:rsidP="0042618F">
            <w:pPr>
              <w:rPr>
                <w:rFonts w:cs="Arial"/>
                <w:b/>
                <w:szCs w:val="24"/>
              </w:rPr>
            </w:pPr>
          </w:p>
          <w:p w:rsidR="00B84D41" w:rsidRDefault="00B84D41" w:rsidP="0042618F">
            <w:pPr>
              <w:rPr>
                <w:rFonts w:cs="Arial"/>
                <w:b/>
                <w:szCs w:val="24"/>
              </w:rPr>
            </w:pPr>
            <w:r w:rsidRPr="00E06E34">
              <w:rPr>
                <w:rFonts w:cs="Arial"/>
                <w:b/>
                <w:szCs w:val="24"/>
              </w:rPr>
              <w:t>Address:</w:t>
            </w:r>
          </w:p>
          <w:p w:rsidR="00B84D41" w:rsidRDefault="00B84D41" w:rsidP="0042618F">
            <w:pPr>
              <w:rPr>
                <w:rFonts w:cs="Arial"/>
                <w:b/>
                <w:szCs w:val="24"/>
              </w:rPr>
            </w:pPr>
          </w:p>
          <w:p w:rsidR="00B84D41" w:rsidRPr="00E06E34" w:rsidRDefault="00B84D41" w:rsidP="0042618F">
            <w:pPr>
              <w:rPr>
                <w:rFonts w:cs="Arial"/>
                <w:b/>
                <w:szCs w:val="24"/>
              </w:rPr>
            </w:pPr>
          </w:p>
          <w:p w:rsidR="00B84D41" w:rsidRDefault="00B84D41" w:rsidP="0042618F">
            <w:pPr>
              <w:rPr>
                <w:rFonts w:cs="Arial"/>
                <w:b/>
                <w:szCs w:val="24"/>
              </w:rPr>
            </w:pPr>
            <w:r w:rsidRPr="00E06E34">
              <w:rPr>
                <w:rFonts w:cs="Arial"/>
                <w:b/>
                <w:szCs w:val="24"/>
              </w:rPr>
              <w:t>Email:</w:t>
            </w:r>
          </w:p>
          <w:p w:rsidR="00B84D41" w:rsidRPr="00E06E34" w:rsidRDefault="00B84D41" w:rsidP="0042618F">
            <w:pPr>
              <w:rPr>
                <w:rFonts w:cs="Arial"/>
                <w:b/>
                <w:szCs w:val="24"/>
              </w:rPr>
            </w:pPr>
          </w:p>
          <w:p w:rsidR="00B84D41" w:rsidRDefault="00B84D41" w:rsidP="0042618F">
            <w:pPr>
              <w:rPr>
                <w:rFonts w:cs="Arial"/>
                <w:b/>
                <w:szCs w:val="24"/>
              </w:rPr>
            </w:pPr>
            <w:r w:rsidRPr="00E06E34">
              <w:rPr>
                <w:rFonts w:cs="Arial"/>
                <w:b/>
                <w:szCs w:val="24"/>
              </w:rPr>
              <w:t>Phone:</w:t>
            </w:r>
          </w:p>
          <w:p w:rsidR="00B84D41" w:rsidRPr="00E06E34" w:rsidRDefault="00B84D41" w:rsidP="0042618F">
            <w:pPr>
              <w:rPr>
                <w:rFonts w:cs="Arial"/>
                <w:b/>
                <w:szCs w:val="24"/>
              </w:rPr>
            </w:pPr>
          </w:p>
          <w:p w:rsidR="00B84D41" w:rsidRDefault="00B84D41" w:rsidP="0042618F">
            <w:pPr>
              <w:rPr>
                <w:rFonts w:cs="Arial"/>
                <w:b/>
                <w:szCs w:val="24"/>
              </w:rPr>
            </w:pPr>
            <w:r w:rsidRPr="00E06E34">
              <w:rPr>
                <w:rFonts w:cs="Arial"/>
                <w:b/>
                <w:szCs w:val="24"/>
              </w:rPr>
              <w:t>Your preferred way for the Inquiry to contact you</w:t>
            </w:r>
            <w:r>
              <w:rPr>
                <w:rFonts w:cs="Arial"/>
                <w:b/>
                <w:szCs w:val="24"/>
              </w:rPr>
              <w:t xml:space="preserve"> about this application</w:t>
            </w:r>
            <w:r w:rsidRPr="00E06E34">
              <w:rPr>
                <w:rFonts w:cs="Arial"/>
                <w:b/>
                <w:szCs w:val="24"/>
              </w:rPr>
              <w:t>:</w:t>
            </w:r>
          </w:p>
          <w:p w:rsidR="00B84D41" w:rsidRPr="003446FC" w:rsidRDefault="00B84D41" w:rsidP="0042618F">
            <w:pPr>
              <w:rPr>
                <w:rFonts w:cs="Arial"/>
                <w:b/>
                <w:szCs w:val="24"/>
              </w:rPr>
            </w:pPr>
          </w:p>
          <w:p w:rsidR="00B84D41" w:rsidRPr="00E06E34" w:rsidRDefault="00B84D41" w:rsidP="0042618F">
            <w:pPr>
              <w:rPr>
                <w:rFonts w:cs="Arial"/>
                <w:szCs w:val="24"/>
              </w:rPr>
            </w:pPr>
          </w:p>
        </w:tc>
      </w:tr>
      <w:tr w:rsidR="00B84D41" w:rsidRPr="00486400" w:rsidTr="0042618F">
        <w:tc>
          <w:tcPr>
            <w:tcW w:w="8755" w:type="dxa"/>
            <w:shd w:val="clear" w:color="auto" w:fill="auto"/>
          </w:tcPr>
          <w:p w:rsidR="00B84D41" w:rsidRPr="00E06E34" w:rsidRDefault="00B84D41" w:rsidP="0042618F">
            <w:pPr>
              <w:rPr>
                <w:rFonts w:cs="Arial"/>
                <w:b/>
                <w:bCs/>
              </w:rPr>
            </w:pPr>
            <w:r w:rsidRPr="25F3D83F">
              <w:rPr>
                <w:rFonts w:cs="Arial"/>
                <w:b/>
                <w:bCs/>
              </w:rPr>
              <w:t xml:space="preserve">3. Why are you involved in the Inquiry (for example, are you a witness, </w:t>
            </w:r>
            <w:r>
              <w:rPr>
                <w:rFonts w:cs="Arial"/>
                <w:b/>
                <w:bCs/>
              </w:rPr>
              <w:t>supporting a witness etc</w:t>
            </w:r>
            <w:r w:rsidRPr="25F3D83F">
              <w:rPr>
                <w:rFonts w:cs="Arial"/>
                <w:b/>
                <w:bCs/>
              </w:rPr>
              <w:t>)?</w:t>
            </w:r>
          </w:p>
          <w:p w:rsidR="00B84D41" w:rsidRPr="00E06E34" w:rsidRDefault="00B84D41" w:rsidP="0042618F">
            <w:pPr>
              <w:rPr>
                <w:rFonts w:cs="Arial"/>
                <w:b/>
                <w:szCs w:val="24"/>
              </w:rPr>
            </w:pPr>
          </w:p>
          <w:p w:rsidR="00B84D41" w:rsidRPr="00E06E34" w:rsidRDefault="00B84D41" w:rsidP="0042618F">
            <w:pPr>
              <w:rPr>
                <w:rFonts w:cs="Arial"/>
                <w:b/>
                <w:szCs w:val="24"/>
              </w:rPr>
            </w:pPr>
          </w:p>
        </w:tc>
      </w:tr>
      <w:tr w:rsidR="00B84D41" w:rsidRPr="00486400" w:rsidTr="0042618F">
        <w:trPr>
          <w:trHeight w:val="2483"/>
        </w:trPr>
        <w:tc>
          <w:tcPr>
            <w:tcW w:w="8755" w:type="dxa"/>
            <w:shd w:val="clear" w:color="auto" w:fill="auto"/>
          </w:tcPr>
          <w:p w:rsidR="00B84D41" w:rsidRDefault="00B84D41" w:rsidP="0042618F">
            <w:pPr>
              <w:rPr>
                <w:rFonts w:cs="Arial"/>
                <w:b/>
                <w:szCs w:val="24"/>
              </w:rPr>
            </w:pPr>
            <w:r w:rsidRPr="25F3D83F">
              <w:rPr>
                <w:rFonts w:cs="Arial"/>
                <w:b/>
                <w:bCs/>
              </w:rPr>
              <w:t xml:space="preserve">4. </w:t>
            </w:r>
            <w:r>
              <w:rPr>
                <w:rFonts w:cs="Arial"/>
                <w:b/>
                <w:bCs/>
              </w:rPr>
              <w:t xml:space="preserve"> </w:t>
            </w:r>
            <w:r w:rsidRPr="00E06E34">
              <w:rPr>
                <w:rFonts w:cs="Arial"/>
                <w:b/>
                <w:szCs w:val="24"/>
              </w:rPr>
              <w:t>Are you (please tick)</w:t>
            </w:r>
          </w:p>
          <w:p w:rsidR="00B84D41" w:rsidRPr="00E06E34" w:rsidRDefault="00B84D41" w:rsidP="0042618F">
            <w:pPr>
              <w:rPr>
                <w:rFonts w:cs="Arial"/>
                <w:b/>
                <w:szCs w:val="24"/>
              </w:rPr>
            </w:pPr>
          </w:p>
          <w:p w:rsidR="00B84D41" w:rsidRDefault="00B84D41" w:rsidP="0042618F">
            <w:pPr>
              <w:rPr>
                <w:rFonts w:cs="Arial"/>
                <w:b/>
                <w:szCs w:val="24"/>
              </w:rPr>
            </w:pPr>
            <w:r w:rsidRPr="00E06E34">
              <w:rPr>
                <w:rFonts w:cs="Arial"/>
                <w:b/>
                <w:szCs w:val="24"/>
              </w:rPr>
              <w:t>(a) employed</w:t>
            </w:r>
          </w:p>
          <w:p w:rsidR="00B84D41" w:rsidRPr="00E06E34" w:rsidRDefault="00B84D41" w:rsidP="0042618F">
            <w:pPr>
              <w:rPr>
                <w:rFonts w:cs="Arial"/>
                <w:b/>
                <w:szCs w:val="24"/>
              </w:rPr>
            </w:pPr>
          </w:p>
          <w:p w:rsidR="00B84D41" w:rsidRDefault="00B84D41" w:rsidP="0042618F">
            <w:pPr>
              <w:rPr>
                <w:rFonts w:cs="Arial"/>
                <w:b/>
                <w:szCs w:val="24"/>
              </w:rPr>
            </w:pPr>
            <w:r w:rsidRPr="00E06E34">
              <w:rPr>
                <w:rFonts w:cs="Arial"/>
                <w:b/>
                <w:szCs w:val="24"/>
              </w:rPr>
              <w:t>(b) self-employed</w:t>
            </w:r>
          </w:p>
          <w:p w:rsidR="00B84D41" w:rsidRPr="00E06E34" w:rsidRDefault="00B84D41" w:rsidP="0042618F">
            <w:pPr>
              <w:rPr>
                <w:rFonts w:cs="Arial"/>
                <w:b/>
                <w:szCs w:val="24"/>
              </w:rPr>
            </w:pPr>
          </w:p>
          <w:p w:rsidR="00B84D41" w:rsidRDefault="00B84D41" w:rsidP="0042618F">
            <w:pPr>
              <w:rPr>
                <w:rFonts w:cs="Arial"/>
                <w:b/>
                <w:szCs w:val="24"/>
              </w:rPr>
            </w:pPr>
            <w:r w:rsidRPr="00E06E34">
              <w:rPr>
                <w:rFonts w:cs="Arial"/>
                <w:b/>
                <w:szCs w:val="24"/>
              </w:rPr>
              <w:t>(c) not employed / retired?</w:t>
            </w:r>
          </w:p>
          <w:p w:rsidR="00B84D41" w:rsidRDefault="00B84D41" w:rsidP="0042618F">
            <w:pPr>
              <w:rPr>
                <w:rFonts w:cs="Arial"/>
                <w:b/>
                <w:szCs w:val="24"/>
              </w:rPr>
            </w:pPr>
          </w:p>
          <w:p w:rsidR="00B84D41" w:rsidRPr="00E06E34" w:rsidRDefault="00B84D41" w:rsidP="0042618F">
            <w:pPr>
              <w:rPr>
                <w:rFonts w:cs="Arial"/>
                <w:b/>
                <w:szCs w:val="24"/>
              </w:rPr>
            </w:pPr>
          </w:p>
        </w:tc>
      </w:tr>
      <w:tr w:rsidR="00B84D41" w:rsidRPr="00E06E34" w:rsidTr="0042618F">
        <w:tc>
          <w:tcPr>
            <w:tcW w:w="8755" w:type="dxa"/>
            <w:shd w:val="clear" w:color="auto" w:fill="auto"/>
          </w:tcPr>
          <w:p w:rsidR="00B84D41" w:rsidRDefault="00B84D41" w:rsidP="0042618F">
            <w:pPr>
              <w:spacing w:line="259" w:lineRule="auto"/>
              <w:rPr>
                <w:rFonts w:cs="Arial"/>
                <w:b/>
                <w:bCs/>
              </w:rPr>
            </w:pPr>
            <w:r w:rsidRPr="25F3D83F">
              <w:rPr>
                <w:rFonts w:cs="Arial"/>
                <w:b/>
                <w:bCs/>
              </w:rPr>
              <w:t>5. If you are employed, will you be paid for this time absent from work?</w:t>
            </w:r>
          </w:p>
          <w:p w:rsidR="00B84D41" w:rsidRDefault="00B84D41" w:rsidP="0042618F">
            <w:pPr>
              <w:spacing w:line="259" w:lineRule="auto"/>
              <w:rPr>
                <w:b/>
                <w:bCs/>
                <w:szCs w:val="24"/>
              </w:rPr>
            </w:pPr>
          </w:p>
          <w:p w:rsidR="00B84D41" w:rsidRPr="00307192" w:rsidRDefault="00B84D41" w:rsidP="0042618F">
            <w:pPr>
              <w:spacing w:line="259" w:lineRule="auto"/>
              <w:rPr>
                <w:b/>
                <w:bCs/>
                <w:i/>
                <w:szCs w:val="24"/>
              </w:rPr>
            </w:pPr>
            <w:r w:rsidRPr="00307192">
              <w:rPr>
                <w:rFonts w:cs="Arial"/>
                <w:b/>
                <w:bCs/>
                <w:i/>
                <w:szCs w:val="24"/>
              </w:rPr>
              <w:t>If no, please provide evidence (for example, a letter from your employer)</w:t>
            </w:r>
          </w:p>
          <w:p w:rsidR="00B84D41" w:rsidRDefault="00B84D41" w:rsidP="0042618F">
            <w:pPr>
              <w:spacing w:line="259" w:lineRule="auto"/>
              <w:rPr>
                <w:b/>
                <w:bCs/>
                <w:szCs w:val="24"/>
              </w:rPr>
            </w:pPr>
          </w:p>
          <w:p w:rsidR="00B84D41" w:rsidRDefault="00B84D41" w:rsidP="0042618F">
            <w:pPr>
              <w:spacing w:line="259" w:lineRule="auto"/>
              <w:rPr>
                <w:rFonts w:cs="Arial"/>
                <w:b/>
                <w:bCs/>
                <w:szCs w:val="24"/>
              </w:rPr>
            </w:pPr>
            <w:r w:rsidRPr="4FD9473E">
              <w:rPr>
                <w:rFonts w:cs="Arial"/>
                <w:b/>
                <w:bCs/>
                <w:szCs w:val="24"/>
              </w:rPr>
              <w:t>Please provide details of the calculation of the amount you are claiming (e.g. number of hours</w:t>
            </w:r>
            <w:r>
              <w:rPr>
                <w:rFonts w:cs="Arial"/>
                <w:b/>
                <w:bCs/>
                <w:szCs w:val="24"/>
              </w:rPr>
              <w:t xml:space="preserve"> and the</w:t>
            </w:r>
            <w:r w:rsidRPr="4FD9473E">
              <w:rPr>
                <w:rFonts w:cs="Arial"/>
                <w:b/>
                <w:bCs/>
                <w:szCs w:val="24"/>
              </w:rPr>
              <w:t xml:space="preserve"> amount of hourly pay or salary. You should provide evidence of the amount of your hourly pay, the number of hours of work you are missing etc and attach it to this application)</w:t>
            </w:r>
            <w:r>
              <w:rPr>
                <w:rFonts w:cs="Arial"/>
                <w:b/>
                <w:bCs/>
                <w:szCs w:val="24"/>
              </w:rPr>
              <w:t>:</w:t>
            </w: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bookmarkStart w:id="0" w:name="_GoBack"/>
            <w:bookmarkEnd w:id="0"/>
          </w:p>
          <w:p w:rsidR="00B84D41" w:rsidRDefault="00B84D41" w:rsidP="0042618F">
            <w:pPr>
              <w:spacing w:line="259" w:lineRule="auto"/>
              <w:rPr>
                <w:rFonts w:cs="Arial"/>
                <w:b/>
                <w:bCs/>
                <w:szCs w:val="24"/>
              </w:rPr>
            </w:pPr>
            <w:r w:rsidRPr="4FD9473E">
              <w:rPr>
                <w:rFonts w:cs="Arial"/>
                <w:b/>
                <w:bCs/>
                <w:szCs w:val="24"/>
              </w:rPr>
              <w:lastRenderedPageBreak/>
              <w:t>If you are self-employed, please provide evidence of your daily rate of income by attaching it to this application and set out the calculation of the amount you are claiming here:</w:t>
            </w: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p>
          <w:p w:rsidR="00B84D41" w:rsidRDefault="00B84D41" w:rsidP="0042618F">
            <w:pPr>
              <w:spacing w:line="259" w:lineRule="auto"/>
              <w:rPr>
                <w:rFonts w:cs="Arial"/>
                <w:b/>
                <w:bCs/>
                <w:szCs w:val="24"/>
              </w:rPr>
            </w:pPr>
          </w:p>
          <w:p w:rsidR="00B84D41" w:rsidRDefault="00B84D41" w:rsidP="0042618F">
            <w:pPr>
              <w:rPr>
                <w:rFonts w:cs="Arial"/>
                <w:b/>
                <w:szCs w:val="24"/>
              </w:rPr>
            </w:pPr>
          </w:p>
          <w:p w:rsidR="00B84D41" w:rsidRPr="00E06E34" w:rsidRDefault="00B84D41" w:rsidP="0042618F">
            <w:pPr>
              <w:rPr>
                <w:rFonts w:cs="Arial"/>
                <w:b/>
                <w:szCs w:val="24"/>
              </w:rPr>
            </w:pPr>
          </w:p>
        </w:tc>
      </w:tr>
      <w:tr w:rsidR="00B84D41" w:rsidRPr="00E06E34" w:rsidTr="0042618F">
        <w:tc>
          <w:tcPr>
            <w:tcW w:w="8755" w:type="dxa"/>
            <w:shd w:val="clear" w:color="auto" w:fill="auto"/>
          </w:tcPr>
          <w:p w:rsidR="00B84D41" w:rsidRPr="003446FC" w:rsidRDefault="00B84D41" w:rsidP="0042618F">
            <w:pPr>
              <w:rPr>
                <w:rFonts w:cs="Arial"/>
                <w:b/>
                <w:bCs/>
              </w:rPr>
            </w:pPr>
            <w:r>
              <w:rPr>
                <w:rFonts w:cs="Arial"/>
                <w:b/>
                <w:bCs/>
              </w:rPr>
              <w:lastRenderedPageBreak/>
              <w:t>6</w:t>
            </w:r>
            <w:r w:rsidRPr="72297596">
              <w:rPr>
                <w:rFonts w:cs="Arial"/>
                <w:b/>
                <w:bCs/>
              </w:rPr>
              <w:t>. Your bank details (if you wish payment to be made direct to your bank account):</w:t>
            </w:r>
          </w:p>
          <w:p w:rsidR="00B84D41" w:rsidRPr="00E06E34" w:rsidRDefault="00B84D41" w:rsidP="0042618F">
            <w:pPr>
              <w:rPr>
                <w:rFonts w:cs="Arial"/>
                <w:b/>
                <w:szCs w:val="24"/>
              </w:rPr>
            </w:pPr>
            <w:r>
              <w:rPr>
                <w:rFonts w:cs="Arial"/>
                <w:b/>
                <w:szCs w:val="24"/>
              </w:rPr>
              <w:t>N</w:t>
            </w:r>
            <w:r w:rsidRPr="00E06E34">
              <w:rPr>
                <w:rFonts w:cs="Arial"/>
                <w:b/>
                <w:szCs w:val="24"/>
              </w:rPr>
              <w:t>ame of bank:</w:t>
            </w:r>
          </w:p>
          <w:p w:rsidR="00B84D41" w:rsidRPr="00E06E34" w:rsidRDefault="00B84D41" w:rsidP="0042618F">
            <w:pPr>
              <w:rPr>
                <w:rFonts w:cs="Arial"/>
                <w:b/>
                <w:szCs w:val="24"/>
              </w:rPr>
            </w:pPr>
            <w:r>
              <w:rPr>
                <w:rFonts w:cs="Arial"/>
                <w:b/>
                <w:szCs w:val="24"/>
              </w:rPr>
              <w:t>A</w:t>
            </w:r>
            <w:r w:rsidRPr="00E06E34">
              <w:rPr>
                <w:rFonts w:cs="Arial"/>
                <w:b/>
                <w:szCs w:val="24"/>
              </w:rPr>
              <w:t>ddress of branch:</w:t>
            </w:r>
          </w:p>
          <w:p w:rsidR="00B84D41" w:rsidRDefault="00B84D41" w:rsidP="0042618F">
            <w:pPr>
              <w:rPr>
                <w:rFonts w:cs="Arial"/>
                <w:b/>
                <w:szCs w:val="24"/>
              </w:rPr>
            </w:pPr>
          </w:p>
          <w:p w:rsidR="00B84D41" w:rsidRDefault="00B84D41" w:rsidP="0042618F">
            <w:pPr>
              <w:rPr>
                <w:rFonts w:cs="Arial"/>
                <w:b/>
                <w:szCs w:val="24"/>
              </w:rPr>
            </w:pPr>
            <w:r>
              <w:rPr>
                <w:rFonts w:cs="Arial"/>
                <w:b/>
                <w:szCs w:val="24"/>
              </w:rPr>
              <w:t>Name of account holder(s):</w:t>
            </w:r>
          </w:p>
          <w:p w:rsidR="00B84D41" w:rsidRPr="003446FC" w:rsidRDefault="00B84D41" w:rsidP="0042618F">
            <w:pPr>
              <w:rPr>
                <w:rFonts w:cs="Arial"/>
                <w:b/>
                <w:szCs w:val="24"/>
              </w:rPr>
            </w:pPr>
          </w:p>
          <w:p w:rsidR="00B84D41" w:rsidRPr="00E06E34" w:rsidRDefault="00B84D41" w:rsidP="0042618F">
            <w:pPr>
              <w:rPr>
                <w:rFonts w:cs="Arial"/>
                <w:b/>
                <w:szCs w:val="24"/>
              </w:rPr>
            </w:pPr>
            <w:r>
              <w:rPr>
                <w:rFonts w:cs="Arial"/>
                <w:b/>
                <w:szCs w:val="24"/>
              </w:rPr>
              <w:t>A</w:t>
            </w:r>
            <w:r w:rsidRPr="00E06E34">
              <w:rPr>
                <w:rFonts w:cs="Arial"/>
                <w:b/>
                <w:szCs w:val="24"/>
              </w:rPr>
              <w:t xml:space="preserve">ccount number: </w:t>
            </w:r>
          </w:p>
          <w:p w:rsidR="00B84D41" w:rsidRPr="003446FC" w:rsidRDefault="00B84D41" w:rsidP="0042618F">
            <w:pPr>
              <w:rPr>
                <w:rFonts w:cs="Arial"/>
                <w:b/>
                <w:szCs w:val="24"/>
              </w:rPr>
            </w:pPr>
            <w:r>
              <w:rPr>
                <w:rFonts w:cs="Arial"/>
                <w:b/>
                <w:szCs w:val="24"/>
              </w:rPr>
              <w:t>S</w:t>
            </w:r>
            <w:r w:rsidRPr="003446FC">
              <w:rPr>
                <w:rFonts w:cs="Arial"/>
                <w:b/>
                <w:szCs w:val="24"/>
              </w:rPr>
              <w:t>ort code:</w:t>
            </w:r>
          </w:p>
        </w:tc>
      </w:tr>
    </w:tbl>
    <w:p w:rsidR="00B84D41" w:rsidRDefault="00B84D41" w:rsidP="00B84D41">
      <w:pPr>
        <w:rPr>
          <w:rFonts w:cs="Arial"/>
          <w:b/>
          <w:szCs w:val="24"/>
        </w:rPr>
      </w:pPr>
    </w:p>
    <w:p w:rsidR="00B84D41" w:rsidRPr="00E06E34" w:rsidRDefault="00B84D41" w:rsidP="00B84D41">
      <w:pPr>
        <w:rPr>
          <w:rFonts w:cs="Arial"/>
          <w:b/>
          <w:szCs w:val="24"/>
        </w:rPr>
      </w:pPr>
      <w:r w:rsidRPr="00E06E34">
        <w:rPr>
          <w:rFonts w:cs="Arial"/>
          <w:b/>
          <w:szCs w:val="24"/>
        </w:rPr>
        <w:t>DECLARATION</w:t>
      </w:r>
    </w:p>
    <w:p w:rsidR="00B84D41" w:rsidRPr="00E06E34" w:rsidRDefault="00B84D41" w:rsidP="00B84D41">
      <w:pPr>
        <w:rPr>
          <w:rFonts w:cs="Arial"/>
          <w:b/>
          <w:szCs w:val="24"/>
        </w:rPr>
      </w:pPr>
      <w:r w:rsidRPr="00E06E34">
        <w:rPr>
          <w:rFonts w:cs="Arial"/>
          <w:b/>
          <w:szCs w:val="24"/>
        </w:rPr>
        <w:t xml:space="preserve">I </w:t>
      </w:r>
      <w:r w:rsidRPr="003446FC">
        <w:rPr>
          <w:rFonts w:cs="Arial"/>
          <w:b/>
          <w:szCs w:val="24"/>
        </w:rPr>
        <w:t>confirm that the information I have given in this claim form (and any other documents I provide with it) is true and correct to the best of my belief and knowledge</w:t>
      </w:r>
      <w:r w:rsidRPr="00E06E34">
        <w:rPr>
          <w:rFonts w:cs="Arial"/>
          <w:b/>
          <w:szCs w:val="24"/>
        </w:rPr>
        <w:t>.</w:t>
      </w:r>
    </w:p>
    <w:p w:rsidR="00B84D41" w:rsidRDefault="00B84D41" w:rsidP="00B84D41">
      <w:pPr>
        <w:rPr>
          <w:rFonts w:cs="Arial"/>
          <w:b/>
          <w:szCs w:val="24"/>
        </w:rPr>
      </w:pPr>
    </w:p>
    <w:p w:rsidR="00B84D41" w:rsidRDefault="00B84D41" w:rsidP="00B84D41">
      <w:pPr>
        <w:rPr>
          <w:rFonts w:cs="Arial"/>
          <w:b/>
          <w:szCs w:val="24"/>
        </w:rPr>
      </w:pPr>
    </w:p>
    <w:p w:rsidR="00B84D41" w:rsidRPr="00E06E34" w:rsidRDefault="00B84D41" w:rsidP="00B84D41">
      <w:pPr>
        <w:rPr>
          <w:rFonts w:cs="Arial"/>
          <w:b/>
          <w:szCs w:val="24"/>
        </w:rPr>
      </w:pPr>
      <w:r w:rsidRPr="00E06E34">
        <w:rPr>
          <w:rFonts w:cs="Arial"/>
          <w:b/>
          <w:szCs w:val="24"/>
        </w:rPr>
        <w:t>Your signature:</w:t>
      </w:r>
    </w:p>
    <w:p w:rsidR="00B84D41" w:rsidRDefault="00B84D41" w:rsidP="00B84D41">
      <w:pPr>
        <w:rPr>
          <w:rFonts w:cs="Arial"/>
          <w:b/>
          <w:szCs w:val="24"/>
        </w:rPr>
      </w:pPr>
    </w:p>
    <w:p w:rsidR="00B84D41" w:rsidRDefault="00B84D41" w:rsidP="00B84D41">
      <w:pPr>
        <w:rPr>
          <w:rFonts w:cs="Arial"/>
          <w:b/>
          <w:szCs w:val="24"/>
        </w:rPr>
      </w:pPr>
    </w:p>
    <w:p w:rsidR="00B84D41" w:rsidRDefault="00B84D41" w:rsidP="00B84D41">
      <w:pPr>
        <w:rPr>
          <w:rFonts w:cs="Arial"/>
          <w:b/>
          <w:szCs w:val="24"/>
        </w:rPr>
      </w:pPr>
    </w:p>
    <w:p w:rsidR="00B84D41" w:rsidRPr="00C76245" w:rsidRDefault="00B84D41" w:rsidP="00B84D41">
      <w:pPr>
        <w:rPr>
          <w:rFonts w:cs="Arial"/>
          <w:b/>
          <w:sz w:val="32"/>
          <w:szCs w:val="32"/>
          <w:lang w:eastAsia="en-GB"/>
        </w:rPr>
      </w:pPr>
      <w:r w:rsidRPr="00E06E34">
        <w:rPr>
          <w:rFonts w:cs="Arial"/>
          <w:b/>
          <w:szCs w:val="24"/>
        </w:rPr>
        <w:t>Date:</w:t>
      </w:r>
    </w:p>
    <w:p w:rsidR="00027C27" w:rsidRPr="009B7615" w:rsidRDefault="00027C27" w:rsidP="00B561C0"/>
    <w:sectPr w:rsidR="00027C27" w:rsidRPr="009B7615" w:rsidSect="00AF1298">
      <w:headerReference w:type="default" r:id="rId8"/>
      <w:footerReference w:type="default" r:id="rId9"/>
      <w:headerReference w:type="first" r:id="rId10"/>
      <w:footerReference w:type="firs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F0" w:rsidRDefault="009813F0" w:rsidP="009813F0">
      <w:r>
        <w:separator/>
      </w:r>
    </w:p>
  </w:endnote>
  <w:endnote w:type="continuationSeparator" w:id="0">
    <w:p w:rsidR="009813F0" w:rsidRDefault="009813F0" w:rsidP="0098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3F0" w:rsidRDefault="009813F0" w:rsidP="00B558DF">
    <w:pPr>
      <w:jc w:val="center"/>
      <w:rPr>
        <w:noProof/>
        <w:color w:val="112968"/>
        <w:sz w:val="20"/>
      </w:rPr>
    </w:pPr>
    <w:r>
      <w:rPr>
        <w:noProof/>
        <w:color w:val="112968"/>
        <w:sz w:val="20"/>
      </w:rPr>
      <w:t>Application for Compensation for Loss of Time</w:t>
    </w:r>
  </w:p>
  <w:p w:rsidR="004216E3" w:rsidRPr="007D0936" w:rsidRDefault="009813F0" w:rsidP="00B558DF">
    <w:pPr>
      <w:jc w:val="center"/>
      <w:rPr>
        <w:noProof/>
        <w:color w:val="112968"/>
        <w:sz w:val="20"/>
      </w:rPr>
    </w:pPr>
    <w:r w:rsidRPr="007D0936">
      <w:rPr>
        <w:noProof/>
        <w:color w:val="112968"/>
        <w:sz w:val="20"/>
      </w:rPr>
      <w:t xml:space="preserve">Page </w:t>
    </w:r>
    <w:r w:rsidRPr="007D0936">
      <w:rPr>
        <w:noProof/>
        <w:color w:val="112968"/>
        <w:sz w:val="20"/>
        <w:shd w:val="clear" w:color="auto" w:fill="E6E6E6"/>
      </w:rPr>
      <w:fldChar w:fldCharType="begin"/>
    </w:r>
    <w:r w:rsidRPr="007D0936">
      <w:rPr>
        <w:noProof/>
        <w:color w:val="112968"/>
        <w:sz w:val="20"/>
      </w:rPr>
      <w:instrText xml:space="preserve"> PAGE   \* MERGEFORMAT </w:instrText>
    </w:r>
    <w:r w:rsidRPr="007D0936">
      <w:rPr>
        <w:noProof/>
        <w:color w:val="112968"/>
        <w:sz w:val="20"/>
        <w:shd w:val="clear" w:color="auto" w:fill="E6E6E6"/>
      </w:rPr>
      <w:fldChar w:fldCharType="separate"/>
    </w:r>
    <w:r>
      <w:rPr>
        <w:noProof/>
        <w:color w:val="112968"/>
        <w:sz w:val="20"/>
      </w:rPr>
      <w:t>2</w:t>
    </w:r>
    <w:r w:rsidRPr="007D0936">
      <w:rPr>
        <w:noProof/>
        <w:color w:val="112968"/>
        <w:sz w:val="20"/>
        <w:shd w:val="clear" w:color="auto" w:fill="E6E6E6"/>
      </w:rPr>
      <w:fldChar w:fldCharType="end"/>
    </w:r>
    <w:r w:rsidRPr="007D0936">
      <w:rPr>
        <w:noProof/>
        <w:color w:val="112968"/>
        <w:sz w:val="20"/>
      </w:rPr>
      <w:t xml:space="preserve"> of </w:t>
    </w:r>
    <w:r w:rsidRPr="007D0936">
      <w:rPr>
        <w:noProof/>
        <w:color w:val="112968"/>
        <w:sz w:val="20"/>
        <w:shd w:val="clear" w:color="auto" w:fill="E6E6E6"/>
      </w:rPr>
      <w:fldChar w:fldCharType="begin"/>
    </w:r>
    <w:r w:rsidRPr="007D0936">
      <w:rPr>
        <w:noProof/>
        <w:color w:val="112968"/>
        <w:sz w:val="20"/>
      </w:rPr>
      <w:instrText xml:space="preserve"> NUMPAGES   \* MERGEFORMAT </w:instrText>
    </w:r>
    <w:r w:rsidRPr="007D0936">
      <w:rPr>
        <w:noProof/>
        <w:color w:val="112968"/>
        <w:sz w:val="20"/>
        <w:shd w:val="clear" w:color="auto" w:fill="E6E6E6"/>
      </w:rPr>
      <w:fldChar w:fldCharType="separate"/>
    </w:r>
    <w:r>
      <w:rPr>
        <w:noProof/>
        <w:color w:val="112968"/>
        <w:sz w:val="20"/>
      </w:rPr>
      <w:t>2</w:t>
    </w:r>
    <w:r w:rsidRPr="007D0936">
      <w:rPr>
        <w:noProof/>
        <w:color w:val="112968"/>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89" w:rsidRPr="007D0936" w:rsidRDefault="009813F0" w:rsidP="00B558DF">
    <w:pPr>
      <w:jc w:val="center"/>
      <w:rPr>
        <w:noProof/>
        <w:color w:val="112968"/>
        <w:sz w:val="20"/>
      </w:rPr>
    </w:pPr>
    <w:r w:rsidRPr="007D0936">
      <w:rPr>
        <w:noProof/>
        <w:color w:val="112968"/>
        <w:sz w:val="20"/>
      </w:rPr>
      <w:t xml:space="preserve">Page </w:t>
    </w:r>
    <w:r w:rsidRPr="007D0936">
      <w:rPr>
        <w:noProof/>
        <w:color w:val="112968"/>
        <w:sz w:val="20"/>
        <w:shd w:val="clear" w:color="auto" w:fill="E6E6E6"/>
      </w:rPr>
      <w:fldChar w:fldCharType="begin"/>
    </w:r>
    <w:r w:rsidRPr="007D0936">
      <w:rPr>
        <w:noProof/>
        <w:color w:val="112968"/>
        <w:sz w:val="20"/>
      </w:rPr>
      <w:instrText xml:space="preserve"> PAGE   \* MERGEFORMAT </w:instrText>
    </w:r>
    <w:r w:rsidRPr="007D0936">
      <w:rPr>
        <w:noProof/>
        <w:color w:val="112968"/>
        <w:sz w:val="20"/>
        <w:shd w:val="clear" w:color="auto" w:fill="E6E6E6"/>
      </w:rPr>
      <w:fldChar w:fldCharType="separate"/>
    </w:r>
    <w:r>
      <w:rPr>
        <w:noProof/>
        <w:color w:val="112968"/>
        <w:sz w:val="20"/>
      </w:rPr>
      <w:t>1</w:t>
    </w:r>
    <w:r w:rsidRPr="007D0936">
      <w:rPr>
        <w:noProof/>
        <w:color w:val="112968"/>
        <w:sz w:val="20"/>
        <w:shd w:val="clear" w:color="auto" w:fill="E6E6E6"/>
      </w:rPr>
      <w:fldChar w:fldCharType="end"/>
    </w:r>
    <w:r w:rsidRPr="007D0936">
      <w:rPr>
        <w:noProof/>
        <w:color w:val="112968"/>
        <w:sz w:val="20"/>
      </w:rPr>
      <w:t xml:space="preserve"> of </w:t>
    </w:r>
    <w:r w:rsidRPr="007D0936">
      <w:rPr>
        <w:noProof/>
        <w:color w:val="112968"/>
        <w:sz w:val="20"/>
        <w:shd w:val="clear" w:color="auto" w:fill="E6E6E6"/>
      </w:rPr>
      <w:fldChar w:fldCharType="begin"/>
    </w:r>
    <w:r w:rsidRPr="007D0936">
      <w:rPr>
        <w:noProof/>
        <w:color w:val="112968"/>
        <w:sz w:val="20"/>
      </w:rPr>
      <w:instrText xml:space="preserve"> NUMPAGES   \* MERGEFORMAT </w:instrText>
    </w:r>
    <w:r w:rsidRPr="007D0936">
      <w:rPr>
        <w:noProof/>
        <w:color w:val="112968"/>
        <w:sz w:val="20"/>
        <w:shd w:val="clear" w:color="auto" w:fill="E6E6E6"/>
      </w:rPr>
      <w:fldChar w:fldCharType="separate"/>
    </w:r>
    <w:r>
      <w:rPr>
        <w:noProof/>
        <w:color w:val="112968"/>
        <w:sz w:val="20"/>
      </w:rPr>
      <w:t>2</w:t>
    </w:r>
    <w:r w:rsidRPr="007D0936">
      <w:rPr>
        <w:noProof/>
        <w:color w:val="112968"/>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F0" w:rsidRDefault="009813F0" w:rsidP="009813F0">
      <w:r>
        <w:separator/>
      </w:r>
    </w:p>
  </w:footnote>
  <w:footnote w:type="continuationSeparator" w:id="0">
    <w:p w:rsidR="009813F0" w:rsidRDefault="009813F0" w:rsidP="0098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E" w:rsidRPr="00ED448E" w:rsidRDefault="009813F0" w:rsidP="00B558DF">
    <w:pPr>
      <w:jc w:val="center"/>
      <w:rPr>
        <w:color w:val="FF0000"/>
      </w:rPr>
    </w:pPr>
    <w:r w:rsidRPr="007D0936">
      <w:rPr>
        <w:color w:val="112968"/>
      </w:rPr>
      <w:t xml:space="preserve">Scottish Hospitals Inquiry </w:t>
    </w:r>
    <w:r>
      <w:rPr>
        <w:color w:val="112968"/>
      </w:rPr>
      <w:t>–</w:t>
    </w:r>
    <w:r w:rsidRPr="007D0936">
      <w:rPr>
        <w:color w:val="112968"/>
      </w:rPr>
      <w:t xml:space="preserve"> </w:t>
    </w:r>
    <w:r w:rsidRPr="00D8322C">
      <w:rPr>
        <w:color w:val="112968"/>
      </w:rPr>
      <w:t>Protocol for Witness Expenses and Compensation for Loss of Time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D8" w:rsidRPr="007D0936" w:rsidRDefault="009813F0" w:rsidP="00B558DF">
    <w:pPr>
      <w:pStyle w:val="Header"/>
      <w:jc w:val="center"/>
      <w:rPr>
        <w:b/>
        <w:color w:val="112968"/>
        <w:szCs w:val="24"/>
      </w:rPr>
    </w:pPr>
    <w:r w:rsidRPr="007D0936">
      <w:rPr>
        <w:b/>
        <w:color w:val="112968"/>
        <w:szCs w:val="24"/>
      </w:rPr>
      <w:t>SCOTTISH HOSPITALS INQUIRY - PROTOCOLS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41"/>
    <w:rsid w:val="00027C27"/>
    <w:rsid w:val="000C0CF4"/>
    <w:rsid w:val="00281579"/>
    <w:rsid w:val="00306C61"/>
    <w:rsid w:val="0037582B"/>
    <w:rsid w:val="00857548"/>
    <w:rsid w:val="009813F0"/>
    <w:rsid w:val="009B7615"/>
    <w:rsid w:val="00B51BDC"/>
    <w:rsid w:val="00B561C0"/>
    <w:rsid w:val="00B773CE"/>
    <w:rsid w:val="00B84D41"/>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319"/>
  <w15:chartTrackingRefBased/>
  <w15:docId w15:val="{F08F3E51-916C-4437-91A4-D5D4A9F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41"/>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Logie JG (Jim) (OAG)</dc:creator>
  <cp:keywords/>
  <dc:description/>
  <cp:lastModifiedBy>Logie JG (Jim) (OAG)</cp:lastModifiedBy>
  <cp:revision>2</cp:revision>
  <dcterms:created xsi:type="dcterms:W3CDTF">2021-07-09T07:55:00Z</dcterms:created>
  <dcterms:modified xsi:type="dcterms:W3CDTF">2021-07-09T08:05:00Z</dcterms:modified>
</cp:coreProperties>
</file>