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CA" w:rsidRDefault="002F5FCA" w:rsidP="002F5FCA">
      <w:pPr>
        <w:textAlignment w:val="baseline"/>
        <w:rPr>
          <w:rFonts w:cs="Arial"/>
          <w:b/>
          <w:bCs/>
          <w:sz w:val="32"/>
          <w:szCs w:val="32"/>
          <w:lang w:eastAsia="en-GB"/>
        </w:rPr>
      </w:pPr>
      <w:r>
        <w:rPr>
          <w:rFonts w:cs="Arial"/>
          <w:b/>
          <w:bCs/>
          <w:noProof/>
          <w:sz w:val="32"/>
          <w:szCs w:val="32"/>
          <w:lang w:eastAsia="en-GB"/>
        </w:rPr>
        <w:drawing>
          <wp:anchor distT="0" distB="0" distL="114300" distR="114300" simplePos="0" relativeHeight="251659264" behindDoc="0" locked="0" layoutInCell="1" allowOverlap="1" wp14:anchorId="718BE198" wp14:editId="1E5A68ED">
            <wp:simplePos x="0" y="0"/>
            <wp:positionH relativeFrom="column">
              <wp:posOffset>3676650</wp:posOffset>
            </wp:positionH>
            <wp:positionV relativeFrom="paragraph">
              <wp:posOffset>6350</wp:posOffset>
            </wp:positionV>
            <wp:extent cx="1798320" cy="8718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8718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lang w:eastAsia="en-GB"/>
        </w:rPr>
        <w:t xml:space="preserve">Scottish Hospitals Inquiry - </w:t>
      </w:r>
      <w:r w:rsidRPr="25F3D83F">
        <w:rPr>
          <w:rFonts w:cs="Arial"/>
          <w:b/>
          <w:bCs/>
          <w:sz w:val="32"/>
          <w:szCs w:val="32"/>
          <w:lang w:eastAsia="en-GB"/>
        </w:rPr>
        <w:t xml:space="preserve">Application for </w:t>
      </w:r>
      <w:r>
        <w:rPr>
          <w:rFonts w:cs="Arial"/>
          <w:b/>
          <w:bCs/>
          <w:sz w:val="32"/>
          <w:szCs w:val="32"/>
          <w:lang w:eastAsia="en-GB"/>
        </w:rPr>
        <w:t xml:space="preserve">Payment of Travel or Subsistence </w:t>
      </w:r>
      <w:r w:rsidRPr="25F3D83F">
        <w:rPr>
          <w:rFonts w:cs="Arial"/>
          <w:b/>
          <w:bCs/>
          <w:sz w:val="32"/>
          <w:szCs w:val="32"/>
          <w:lang w:eastAsia="en-GB"/>
        </w:rPr>
        <w:t xml:space="preserve">Expenses </w:t>
      </w:r>
    </w:p>
    <w:p w:rsidR="002F5FCA" w:rsidRDefault="002F5FCA" w:rsidP="002F5FCA">
      <w:pPr>
        <w:textAlignment w:val="baseline"/>
        <w:rPr>
          <w:rFonts w:cs="Arial"/>
          <w:b/>
          <w:bCs/>
          <w:sz w:val="32"/>
          <w:szCs w:val="32"/>
          <w:lang w:eastAsia="en-GB"/>
        </w:rPr>
      </w:pPr>
    </w:p>
    <w:p w:rsidR="002F5FCA" w:rsidRPr="00C76245" w:rsidRDefault="002F5FCA" w:rsidP="002F5FCA">
      <w:pPr>
        <w:textAlignment w:val="baseline"/>
        <w:rPr>
          <w:rFonts w:cs="Arial"/>
          <w:lang w:eastAsia="en-GB"/>
        </w:rPr>
      </w:pPr>
    </w:p>
    <w:p w:rsidR="002F5FCA" w:rsidRPr="00C76245" w:rsidRDefault="002F5FCA" w:rsidP="002F5FCA">
      <w:pPr>
        <w:textAlignment w:val="baseline"/>
        <w:rPr>
          <w:rFonts w:cs="Arial"/>
          <w:szCs w:val="24"/>
          <w:lang w:eastAsia="en-GB"/>
        </w:rPr>
      </w:pPr>
      <w:r w:rsidRPr="00C76245">
        <w:rPr>
          <w:rFonts w:cs="Arial"/>
          <w:b/>
          <w:bCs/>
          <w:szCs w:val="24"/>
          <w:lang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2F5FCA" w:rsidTr="0042618F">
        <w:tc>
          <w:tcPr>
            <w:tcW w:w="8981" w:type="dxa"/>
            <w:tcBorders>
              <w:top w:val="single" w:sz="4" w:space="0" w:color="auto"/>
              <w:left w:val="single" w:sz="4" w:space="0" w:color="auto"/>
              <w:bottom w:val="single" w:sz="4" w:space="0" w:color="auto"/>
              <w:right w:val="single" w:sz="4" w:space="0" w:color="auto"/>
            </w:tcBorders>
            <w:vAlign w:val="center"/>
          </w:tcPr>
          <w:p w:rsidR="002F5FCA" w:rsidRDefault="002F5FCA" w:rsidP="0042618F">
            <w:pPr>
              <w:rPr>
                <w:rFonts w:cs="Arial"/>
                <w:b/>
                <w:szCs w:val="24"/>
              </w:rPr>
            </w:pPr>
            <w:r>
              <w:rPr>
                <w:rFonts w:cs="Arial"/>
                <w:b/>
                <w:szCs w:val="24"/>
              </w:rPr>
              <w:t>1. Your name:</w:t>
            </w:r>
          </w:p>
          <w:p w:rsidR="002F5FCA" w:rsidRDefault="002F5FCA" w:rsidP="0042618F">
            <w:pPr>
              <w:rPr>
                <w:rFonts w:cs="Arial"/>
                <w:b/>
                <w:szCs w:val="24"/>
              </w:rPr>
            </w:pPr>
          </w:p>
        </w:tc>
      </w:tr>
      <w:tr w:rsidR="002F5FCA" w:rsidTr="0042618F">
        <w:tc>
          <w:tcPr>
            <w:tcW w:w="8981" w:type="dxa"/>
            <w:tcBorders>
              <w:top w:val="single" w:sz="4" w:space="0" w:color="auto"/>
              <w:left w:val="single" w:sz="4" w:space="0" w:color="auto"/>
              <w:bottom w:val="single" w:sz="4" w:space="0" w:color="auto"/>
              <w:right w:val="single" w:sz="4" w:space="0" w:color="auto"/>
            </w:tcBorders>
          </w:tcPr>
          <w:p w:rsidR="002F5FCA" w:rsidRDefault="002F5FCA" w:rsidP="0042618F">
            <w:pPr>
              <w:rPr>
                <w:rFonts w:cs="Arial"/>
                <w:b/>
                <w:szCs w:val="24"/>
              </w:rPr>
            </w:pPr>
            <w:r>
              <w:rPr>
                <w:rFonts w:cs="Arial"/>
                <w:b/>
                <w:szCs w:val="24"/>
              </w:rPr>
              <w:t>2. Your contact details:</w:t>
            </w:r>
          </w:p>
          <w:p w:rsidR="002F5FCA" w:rsidRDefault="002F5FCA" w:rsidP="0042618F">
            <w:pPr>
              <w:rPr>
                <w:rFonts w:cs="Arial"/>
                <w:b/>
                <w:szCs w:val="24"/>
              </w:rPr>
            </w:pPr>
          </w:p>
          <w:p w:rsidR="002F5FCA" w:rsidRDefault="002F5FCA" w:rsidP="0042618F">
            <w:pPr>
              <w:rPr>
                <w:rFonts w:cs="Arial"/>
                <w:b/>
                <w:szCs w:val="24"/>
              </w:rPr>
            </w:pPr>
            <w:r>
              <w:rPr>
                <w:rFonts w:cs="Arial"/>
                <w:b/>
                <w:szCs w:val="24"/>
              </w:rPr>
              <w:t>Address:</w:t>
            </w:r>
          </w:p>
          <w:p w:rsidR="002F5FCA" w:rsidRDefault="002F5FCA" w:rsidP="0042618F">
            <w:pPr>
              <w:rPr>
                <w:rFonts w:cs="Arial"/>
                <w:b/>
                <w:szCs w:val="24"/>
              </w:rPr>
            </w:pPr>
          </w:p>
          <w:p w:rsidR="002F5FCA" w:rsidRDefault="002F5FCA" w:rsidP="0042618F">
            <w:pPr>
              <w:rPr>
                <w:rFonts w:cs="Arial"/>
                <w:b/>
                <w:szCs w:val="24"/>
              </w:rPr>
            </w:pPr>
          </w:p>
          <w:p w:rsidR="002F5FCA" w:rsidRDefault="002F5FCA" w:rsidP="0042618F">
            <w:pPr>
              <w:rPr>
                <w:rFonts w:cs="Arial"/>
                <w:b/>
                <w:szCs w:val="24"/>
              </w:rPr>
            </w:pPr>
            <w:r>
              <w:rPr>
                <w:rFonts w:cs="Arial"/>
                <w:b/>
                <w:szCs w:val="24"/>
              </w:rPr>
              <w:t>Email:</w:t>
            </w:r>
          </w:p>
          <w:p w:rsidR="002F5FCA" w:rsidRDefault="002F5FCA" w:rsidP="0042618F">
            <w:pPr>
              <w:rPr>
                <w:rFonts w:cs="Arial"/>
                <w:b/>
                <w:szCs w:val="24"/>
              </w:rPr>
            </w:pPr>
          </w:p>
          <w:p w:rsidR="002F5FCA" w:rsidRDefault="002F5FCA" w:rsidP="0042618F">
            <w:pPr>
              <w:rPr>
                <w:rFonts w:cs="Arial"/>
                <w:b/>
                <w:szCs w:val="24"/>
              </w:rPr>
            </w:pPr>
            <w:r>
              <w:rPr>
                <w:rFonts w:cs="Arial"/>
                <w:b/>
                <w:szCs w:val="24"/>
              </w:rPr>
              <w:t>Phone:</w:t>
            </w:r>
          </w:p>
          <w:p w:rsidR="002F5FCA" w:rsidRDefault="002F5FCA" w:rsidP="0042618F">
            <w:pPr>
              <w:rPr>
                <w:rFonts w:cs="Arial"/>
                <w:b/>
                <w:bCs/>
              </w:rPr>
            </w:pPr>
          </w:p>
          <w:p w:rsidR="002F5FCA" w:rsidRDefault="002F5FCA" w:rsidP="0042618F">
            <w:pPr>
              <w:rPr>
                <w:rFonts w:cs="Arial"/>
                <w:b/>
                <w:bCs/>
              </w:rPr>
            </w:pPr>
            <w:r w:rsidRPr="72297596">
              <w:rPr>
                <w:rFonts w:cs="Arial"/>
                <w:b/>
                <w:bCs/>
              </w:rPr>
              <w:t>Your preferred way for the Inquiry to contact you about this application:</w:t>
            </w:r>
          </w:p>
          <w:p w:rsidR="002F5FCA" w:rsidRDefault="002F5FCA" w:rsidP="0042618F">
            <w:pPr>
              <w:rPr>
                <w:rFonts w:cs="Arial"/>
                <w:b/>
                <w:bCs/>
              </w:rPr>
            </w:pPr>
          </w:p>
          <w:p w:rsidR="002F5FCA" w:rsidRDefault="002F5FCA" w:rsidP="0042618F">
            <w:pPr>
              <w:rPr>
                <w:rFonts w:cs="Arial"/>
                <w:szCs w:val="24"/>
              </w:rPr>
            </w:pPr>
          </w:p>
        </w:tc>
      </w:tr>
      <w:tr w:rsidR="002F5FCA" w:rsidTr="0042618F">
        <w:tc>
          <w:tcPr>
            <w:tcW w:w="8981" w:type="dxa"/>
            <w:tcBorders>
              <w:top w:val="single" w:sz="4" w:space="0" w:color="auto"/>
              <w:left w:val="single" w:sz="4" w:space="0" w:color="auto"/>
              <w:bottom w:val="single" w:sz="4" w:space="0" w:color="auto"/>
              <w:right w:val="single" w:sz="4" w:space="0" w:color="auto"/>
            </w:tcBorders>
          </w:tcPr>
          <w:p w:rsidR="002F5FCA" w:rsidRDefault="002F5FCA" w:rsidP="0042618F">
            <w:pPr>
              <w:rPr>
                <w:rFonts w:cs="Arial"/>
                <w:b/>
                <w:bCs/>
              </w:rPr>
            </w:pPr>
            <w:r w:rsidRPr="25F3D83F">
              <w:rPr>
                <w:rFonts w:cs="Arial"/>
                <w:b/>
                <w:bCs/>
              </w:rPr>
              <w:t xml:space="preserve">3. Why are you involved in the Inquiry (for example, are you a witness, </w:t>
            </w:r>
            <w:r>
              <w:rPr>
                <w:rFonts w:cs="Arial"/>
                <w:b/>
                <w:bCs/>
              </w:rPr>
              <w:t xml:space="preserve">supporting a witness </w:t>
            </w:r>
            <w:proofErr w:type="spellStart"/>
            <w:r>
              <w:rPr>
                <w:rFonts w:cs="Arial"/>
                <w:b/>
                <w:bCs/>
              </w:rPr>
              <w:t>etc</w:t>
            </w:r>
            <w:proofErr w:type="spellEnd"/>
            <w:r w:rsidRPr="25F3D83F">
              <w:rPr>
                <w:rFonts w:cs="Arial"/>
                <w:b/>
                <w:bCs/>
              </w:rPr>
              <w:t xml:space="preserve">)? </w:t>
            </w:r>
          </w:p>
          <w:p w:rsidR="002F5FCA" w:rsidRDefault="002F5FCA" w:rsidP="0042618F">
            <w:pPr>
              <w:rPr>
                <w:rFonts w:cs="Arial"/>
                <w:b/>
                <w:szCs w:val="24"/>
              </w:rPr>
            </w:pPr>
          </w:p>
          <w:p w:rsidR="002F5FCA" w:rsidRDefault="002F5FCA" w:rsidP="0042618F">
            <w:pPr>
              <w:rPr>
                <w:rFonts w:cs="Arial"/>
                <w:b/>
                <w:szCs w:val="24"/>
              </w:rPr>
            </w:pPr>
          </w:p>
        </w:tc>
      </w:tr>
      <w:tr w:rsidR="002F5FCA" w:rsidTr="0042618F">
        <w:tc>
          <w:tcPr>
            <w:tcW w:w="8981" w:type="dxa"/>
            <w:tcBorders>
              <w:top w:val="single" w:sz="4" w:space="0" w:color="auto"/>
              <w:left w:val="single" w:sz="4" w:space="0" w:color="auto"/>
              <w:bottom w:val="single" w:sz="4" w:space="0" w:color="auto"/>
              <w:right w:val="single" w:sz="4" w:space="0" w:color="auto"/>
            </w:tcBorders>
          </w:tcPr>
          <w:p w:rsidR="002F5FCA" w:rsidRDefault="002F5FCA" w:rsidP="0042618F">
            <w:pPr>
              <w:rPr>
                <w:rFonts w:cs="Arial"/>
                <w:b/>
                <w:bCs/>
              </w:rPr>
            </w:pPr>
            <w:r w:rsidRPr="72297596">
              <w:rPr>
                <w:rFonts w:cs="Arial"/>
                <w:b/>
                <w:bCs/>
              </w:rPr>
              <w:t>4. Details of the expenses you are claiming:</w:t>
            </w:r>
          </w:p>
          <w:p w:rsidR="002F5FCA" w:rsidRDefault="002F5FCA" w:rsidP="0042618F">
            <w:pPr>
              <w:rPr>
                <w:rFonts w:cs="Arial"/>
                <w:b/>
                <w:szCs w:val="24"/>
              </w:rPr>
            </w:pPr>
          </w:p>
          <w:p w:rsidR="002F5FCA" w:rsidRDefault="002F5FCA" w:rsidP="0042618F">
            <w:pPr>
              <w:rPr>
                <w:rFonts w:cs="Arial"/>
                <w:b/>
                <w:szCs w:val="24"/>
              </w:rPr>
            </w:pPr>
            <w:r>
              <w:rPr>
                <w:rFonts w:cs="Arial"/>
                <w:b/>
                <w:szCs w:val="24"/>
              </w:rPr>
              <w:t>travel costs (if any)</w:t>
            </w:r>
            <w:r>
              <w:rPr>
                <w:rStyle w:val="FootnoteReference"/>
                <w:rFonts w:cs="Arial"/>
                <w:b/>
                <w:szCs w:val="24"/>
              </w:rPr>
              <w:footnoteReference w:id="1"/>
            </w:r>
            <w:r>
              <w:rPr>
                <w:rFonts w:cs="Arial"/>
                <w:b/>
                <w:szCs w:val="24"/>
              </w:rPr>
              <w:t>:</w:t>
            </w:r>
          </w:p>
          <w:p w:rsidR="002F5FCA" w:rsidRDefault="002F5FCA" w:rsidP="0042618F">
            <w:pPr>
              <w:rPr>
                <w:rFonts w:cs="Arial"/>
                <w:b/>
                <w:szCs w:val="24"/>
              </w:rPr>
            </w:pPr>
          </w:p>
          <w:p w:rsidR="002F5FCA" w:rsidRDefault="002F5FCA" w:rsidP="0042618F">
            <w:pPr>
              <w:rPr>
                <w:rFonts w:cs="Arial"/>
                <w:b/>
                <w:szCs w:val="24"/>
              </w:rPr>
            </w:pPr>
          </w:p>
          <w:p w:rsidR="002F5FCA" w:rsidRDefault="002F5FCA" w:rsidP="0042618F">
            <w:pPr>
              <w:rPr>
                <w:rFonts w:cs="Arial"/>
                <w:b/>
                <w:szCs w:val="24"/>
              </w:rPr>
            </w:pPr>
            <w:r>
              <w:rPr>
                <w:rFonts w:cs="Arial"/>
                <w:b/>
                <w:szCs w:val="24"/>
              </w:rPr>
              <w:t>meals and refreshments</w:t>
            </w:r>
            <w:r>
              <w:rPr>
                <w:rStyle w:val="FootnoteReference"/>
                <w:rFonts w:cs="Arial"/>
                <w:b/>
                <w:szCs w:val="24"/>
              </w:rPr>
              <w:footnoteReference w:id="2"/>
            </w:r>
            <w:r>
              <w:rPr>
                <w:rFonts w:cs="Arial"/>
                <w:b/>
                <w:szCs w:val="24"/>
              </w:rPr>
              <w:t xml:space="preserve"> (if any):</w:t>
            </w:r>
          </w:p>
          <w:p w:rsidR="002F5FCA" w:rsidRDefault="002F5FCA" w:rsidP="0042618F">
            <w:pPr>
              <w:rPr>
                <w:b/>
                <w:bCs/>
                <w:szCs w:val="24"/>
              </w:rPr>
            </w:pPr>
          </w:p>
          <w:p w:rsidR="002F5FCA" w:rsidRDefault="002F5FCA" w:rsidP="0042618F">
            <w:pPr>
              <w:rPr>
                <w:rFonts w:cs="Arial"/>
                <w:b/>
                <w:bCs/>
                <w:i/>
                <w:szCs w:val="24"/>
              </w:rPr>
            </w:pPr>
          </w:p>
          <w:p w:rsidR="002F5FCA" w:rsidRPr="00A71B33" w:rsidRDefault="002F5FCA" w:rsidP="0042618F">
            <w:pPr>
              <w:rPr>
                <w:b/>
                <w:bCs/>
                <w:i/>
                <w:szCs w:val="24"/>
              </w:rPr>
            </w:pPr>
            <w:r w:rsidRPr="00A71B33">
              <w:rPr>
                <w:rFonts w:cs="Arial"/>
                <w:b/>
                <w:bCs/>
                <w:i/>
                <w:szCs w:val="24"/>
              </w:rPr>
              <w:t>Please attach receipts/tickets to this form, or provide an explanation as to why you are unable to do so</w:t>
            </w:r>
          </w:p>
          <w:p w:rsidR="002F5FCA" w:rsidRDefault="002F5FCA" w:rsidP="0042618F">
            <w:pPr>
              <w:rPr>
                <w:rFonts w:cs="Arial"/>
                <w:b/>
                <w:szCs w:val="24"/>
              </w:rPr>
            </w:pPr>
          </w:p>
        </w:tc>
      </w:tr>
      <w:tr w:rsidR="002F5FCA" w:rsidTr="0042618F">
        <w:tc>
          <w:tcPr>
            <w:tcW w:w="8981" w:type="dxa"/>
            <w:tcBorders>
              <w:top w:val="single" w:sz="4" w:space="0" w:color="auto"/>
              <w:left w:val="single" w:sz="4" w:space="0" w:color="auto"/>
              <w:bottom w:val="single" w:sz="4" w:space="0" w:color="auto"/>
              <w:right w:val="single" w:sz="4" w:space="0" w:color="auto"/>
            </w:tcBorders>
          </w:tcPr>
          <w:p w:rsidR="002F5FCA" w:rsidRDefault="002F5FCA" w:rsidP="0042618F">
            <w:pPr>
              <w:rPr>
                <w:rFonts w:cs="Arial"/>
                <w:b/>
                <w:bCs/>
              </w:rPr>
            </w:pPr>
            <w:r w:rsidRPr="72297596">
              <w:rPr>
                <w:rFonts w:cs="Arial"/>
                <w:b/>
                <w:bCs/>
              </w:rPr>
              <w:t>5. Your bank details (if you wish payment to be made direct to your bank account):</w:t>
            </w:r>
          </w:p>
          <w:p w:rsidR="002F5FCA" w:rsidRDefault="002F5FCA" w:rsidP="0042618F">
            <w:pPr>
              <w:rPr>
                <w:rFonts w:cs="Arial"/>
                <w:b/>
                <w:szCs w:val="24"/>
              </w:rPr>
            </w:pPr>
          </w:p>
          <w:p w:rsidR="002F5FCA" w:rsidRDefault="002F5FCA" w:rsidP="0042618F">
            <w:pPr>
              <w:rPr>
                <w:rFonts w:cs="Arial"/>
                <w:b/>
                <w:szCs w:val="24"/>
              </w:rPr>
            </w:pPr>
            <w:r>
              <w:rPr>
                <w:rFonts w:cs="Arial"/>
                <w:b/>
                <w:szCs w:val="24"/>
              </w:rPr>
              <w:t>Name of bank:</w:t>
            </w:r>
          </w:p>
          <w:p w:rsidR="002F5FCA" w:rsidRDefault="002F5FCA" w:rsidP="0042618F">
            <w:pPr>
              <w:rPr>
                <w:rFonts w:cs="Arial"/>
                <w:b/>
                <w:szCs w:val="24"/>
              </w:rPr>
            </w:pPr>
          </w:p>
          <w:p w:rsidR="002F5FCA" w:rsidRDefault="002F5FCA" w:rsidP="0042618F">
            <w:pPr>
              <w:rPr>
                <w:rFonts w:cs="Arial"/>
                <w:b/>
                <w:szCs w:val="24"/>
              </w:rPr>
            </w:pPr>
          </w:p>
          <w:p w:rsidR="002F5FCA" w:rsidRDefault="002F5FCA" w:rsidP="0042618F">
            <w:pPr>
              <w:rPr>
                <w:rFonts w:cs="Arial"/>
                <w:b/>
                <w:szCs w:val="24"/>
              </w:rPr>
            </w:pPr>
            <w:bookmarkStart w:id="0" w:name="_GoBack"/>
            <w:bookmarkEnd w:id="0"/>
            <w:r>
              <w:rPr>
                <w:rFonts w:cs="Arial"/>
                <w:b/>
                <w:szCs w:val="24"/>
              </w:rPr>
              <w:lastRenderedPageBreak/>
              <w:t>Address of branch:</w:t>
            </w:r>
          </w:p>
          <w:p w:rsidR="002F5FCA" w:rsidRDefault="002F5FCA" w:rsidP="0042618F">
            <w:pPr>
              <w:rPr>
                <w:rFonts w:cs="Arial"/>
                <w:b/>
                <w:szCs w:val="24"/>
              </w:rPr>
            </w:pPr>
          </w:p>
          <w:p w:rsidR="002F5FCA" w:rsidRDefault="002F5FCA" w:rsidP="0042618F">
            <w:pPr>
              <w:rPr>
                <w:rFonts w:cs="Arial"/>
                <w:b/>
                <w:szCs w:val="24"/>
              </w:rPr>
            </w:pPr>
          </w:p>
          <w:p w:rsidR="002F5FCA" w:rsidRDefault="002F5FCA" w:rsidP="0042618F">
            <w:pPr>
              <w:rPr>
                <w:rFonts w:cs="Arial"/>
                <w:b/>
                <w:szCs w:val="24"/>
              </w:rPr>
            </w:pPr>
            <w:r>
              <w:rPr>
                <w:rFonts w:cs="Arial"/>
                <w:b/>
                <w:szCs w:val="24"/>
              </w:rPr>
              <w:t>Name of account holder(s):</w:t>
            </w:r>
          </w:p>
          <w:p w:rsidR="002F5FCA" w:rsidRDefault="002F5FCA" w:rsidP="0042618F">
            <w:pPr>
              <w:rPr>
                <w:rFonts w:cs="Arial"/>
                <w:b/>
                <w:szCs w:val="24"/>
              </w:rPr>
            </w:pPr>
          </w:p>
          <w:p w:rsidR="002F5FCA" w:rsidRDefault="002F5FCA" w:rsidP="0042618F">
            <w:pPr>
              <w:rPr>
                <w:rFonts w:cs="Arial"/>
                <w:b/>
                <w:szCs w:val="24"/>
              </w:rPr>
            </w:pPr>
            <w:r>
              <w:rPr>
                <w:rFonts w:cs="Arial"/>
                <w:b/>
                <w:szCs w:val="24"/>
              </w:rPr>
              <w:t xml:space="preserve">Account number: </w:t>
            </w:r>
          </w:p>
          <w:p w:rsidR="002F5FCA" w:rsidRDefault="002F5FCA" w:rsidP="0042618F">
            <w:pPr>
              <w:rPr>
                <w:rFonts w:cs="Arial"/>
                <w:b/>
                <w:bCs/>
              </w:rPr>
            </w:pPr>
          </w:p>
          <w:p w:rsidR="002F5FCA" w:rsidRDefault="002F5FCA" w:rsidP="0042618F">
            <w:pPr>
              <w:rPr>
                <w:rFonts w:cs="Arial"/>
                <w:b/>
                <w:bCs/>
              </w:rPr>
            </w:pPr>
            <w:r w:rsidRPr="72297596">
              <w:rPr>
                <w:rFonts w:cs="Arial"/>
                <w:b/>
                <w:bCs/>
              </w:rPr>
              <w:t>Sort code:</w:t>
            </w:r>
          </w:p>
          <w:p w:rsidR="002F5FCA" w:rsidRDefault="002F5FCA" w:rsidP="0042618F">
            <w:pPr>
              <w:rPr>
                <w:rFonts w:cs="Arial"/>
                <w:b/>
                <w:bCs/>
              </w:rPr>
            </w:pPr>
          </w:p>
        </w:tc>
      </w:tr>
    </w:tbl>
    <w:p w:rsidR="002F5FCA" w:rsidRDefault="002F5FCA" w:rsidP="002F5FCA">
      <w:pPr>
        <w:rPr>
          <w:rFonts w:eastAsia="Calibri" w:cs="Arial"/>
          <w:szCs w:val="24"/>
          <w:highlight w:val="yellow"/>
        </w:rPr>
      </w:pPr>
    </w:p>
    <w:p w:rsidR="002F5FCA" w:rsidRDefault="002F5FCA" w:rsidP="002F5FCA">
      <w:pPr>
        <w:rPr>
          <w:rFonts w:cs="Arial"/>
          <w:b/>
          <w:szCs w:val="24"/>
        </w:rPr>
      </w:pPr>
      <w:r>
        <w:rPr>
          <w:rFonts w:cs="Arial"/>
          <w:b/>
          <w:szCs w:val="24"/>
        </w:rPr>
        <w:t>DECLARATION</w:t>
      </w:r>
    </w:p>
    <w:p w:rsidR="002F5FCA" w:rsidRDefault="002F5FCA" w:rsidP="002F5FCA">
      <w:pPr>
        <w:rPr>
          <w:rFonts w:cs="Arial"/>
          <w:b/>
          <w:szCs w:val="24"/>
        </w:rPr>
      </w:pPr>
      <w:r>
        <w:rPr>
          <w:rFonts w:cs="Arial"/>
          <w:b/>
          <w:szCs w:val="24"/>
        </w:rPr>
        <w:t>I confirm that the information I have given in this claim form (and any other documents I provide with it) is true and correct to the best of my belief and knowledge.</w:t>
      </w:r>
    </w:p>
    <w:p w:rsidR="002F5FCA" w:rsidRDefault="002F5FCA" w:rsidP="002F5FCA">
      <w:pPr>
        <w:rPr>
          <w:rFonts w:cs="Arial"/>
          <w:b/>
          <w:szCs w:val="24"/>
        </w:rPr>
      </w:pPr>
    </w:p>
    <w:p w:rsidR="002F5FCA" w:rsidRDefault="002F5FCA" w:rsidP="002F5FCA">
      <w:pPr>
        <w:rPr>
          <w:rFonts w:cs="Arial"/>
          <w:b/>
          <w:szCs w:val="24"/>
        </w:rPr>
      </w:pPr>
    </w:p>
    <w:p w:rsidR="002F5FCA" w:rsidRDefault="002F5FCA" w:rsidP="002F5FCA">
      <w:pPr>
        <w:rPr>
          <w:rFonts w:cs="Arial"/>
          <w:b/>
          <w:szCs w:val="24"/>
        </w:rPr>
      </w:pPr>
      <w:r>
        <w:rPr>
          <w:rFonts w:cs="Arial"/>
          <w:b/>
          <w:szCs w:val="24"/>
        </w:rPr>
        <w:t>Your signature:</w:t>
      </w:r>
    </w:p>
    <w:p w:rsidR="002F5FCA" w:rsidRDefault="002F5FCA" w:rsidP="002F5FCA">
      <w:pPr>
        <w:rPr>
          <w:rFonts w:cs="Arial"/>
          <w:b/>
          <w:szCs w:val="24"/>
        </w:rPr>
      </w:pPr>
    </w:p>
    <w:p w:rsidR="002F5FCA" w:rsidRDefault="002F5FCA" w:rsidP="002F5FCA">
      <w:pPr>
        <w:rPr>
          <w:rFonts w:cs="Arial"/>
          <w:b/>
          <w:szCs w:val="24"/>
        </w:rPr>
      </w:pPr>
    </w:p>
    <w:p w:rsidR="002F5FCA" w:rsidRDefault="002F5FCA" w:rsidP="002F5FCA">
      <w:pPr>
        <w:rPr>
          <w:rFonts w:cs="Arial"/>
          <w:b/>
          <w:szCs w:val="24"/>
        </w:rPr>
      </w:pPr>
    </w:p>
    <w:p w:rsidR="00027C27" w:rsidRPr="009B7615" w:rsidRDefault="002F5FCA" w:rsidP="00B561C0">
      <w:r>
        <w:rPr>
          <w:rFonts w:cs="Arial"/>
          <w:b/>
          <w:szCs w:val="24"/>
        </w:rPr>
        <w:t>Date:</w:t>
      </w:r>
    </w:p>
    <w:sectPr w:rsidR="00027C27"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CA" w:rsidRDefault="002F5FCA" w:rsidP="002F5FCA">
      <w:r>
        <w:separator/>
      </w:r>
    </w:p>
  </w:endnote>
  <w:endnote w:type="continuationSeparator" w:id="0">
    <w:p w:rsidR="002F5FCA" w:rsidRDefault="002F5FCA" w:rsidP="002F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20097"/>
      <w:docPartObj>
        <w:docPartGallery w:val="Page Numbers (Bottom of Page)"/>
        <w:docPartUnique/>
      </w:docPartObj>
    </w:sdtPr>
    <w:sdtEndPr>
      <w:rPr>
        <w:noProof/>
      </w:rPr>
    </w:sdtEndPr>
    <w:sdtContent>
      <w:p w:rsidR="002F5FCA" w:rsidRDefault="002F5FCA">
        <w:pPr>
          <w:pStyle w:val="Footer"/>
          <w:jc w:val="center"/>
        </w:pPr>
        <w:r w:rsidRPr="002F5FCA">
          <w:t xml:space="preserve">Application for Payment of Travel or Subsistence Expenses </w:t>
        </w:r>
      </w:p>
      <w:p w:rsidR="002F5FCA" w:rsidRDefault="002F5FCA">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p w:rsidR="002F5FCA" w:rsidRDefault="002F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CA" w:rsidRDefault="002F5FCA" w:rsidP="002F5FCA">
      <w:r>
        <w:separator/>
      </w:r>
    </w:p>
  </w:footnote>
  <w:footnote w:type="continuationSeparator" w:id="0">
    <w:p w:rsidR="002F5FCA" w:rsidRDefault="002F5FCA" w:rsidP="002F5FCA">
      <w:r>
        <w:continuationSeparator/>
      </w:r>
    </w:p>
  </w:footnote>
  <w:footnote w:id="1">
    <w:p w:rsidR="002F5FCA" w:rsidRDefault="002F5FCA" w:rsidP="002F5FCA">
      <w:pPr>
        <w:pStyle w:val="FootnoteText"/>
      </w:pPr>
      <w:r>
        <w:rPr>
          <w:rStyle w:val="FootnoteReference"/>
        </w:rPr>
        <w:footnoteRef/>
      </w:r>
      <w:r>
        <w:t xml:space="preserve"> For travel expenses, please specify start and end point of travel, mode of transport, cost (or for mileage claims, distance travelled) and total. E.g. “Home – Queen Street Station, Bus fare £1.70. Queen Street Station – Edinburgh, train, £26.60 (return). Queen Street Station – Home £1.70. Total £30” Or “Home – Inquiry Premises, Car, 100 miles (50 miles each way), £45. Car parking charges £4. Total £49.</w:t>
      </w:r>
    </w:p>
  </w:footnote>
  <w:footnote w:id="2">
    <w:p w:rsidR="002F5FCA" w:rsidRDefault="002F5FCA">
      <w:pPr>
        <w:pStyle w:val="FootnoteText"/>
      </w:pPr>
      <w:r>
        <w:rPr>
          <w:rStyle w:val="FootnoteReference"/>
        </w:rPr>
        <w:footnoteRef/>
      </w:r>
      <w:r>
        <w:t xml:space="preserve"> </w:t>
      </w:r>
      <w:r w:rsidRPr="002F5FCA">
        <w:t>Please specify the time you left home or your place of work to attend Inquiry business and the time that you arrived back there, or expect to arrive back there, together with the amount claimed.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F"/>
    <w:rsid w:val="00027C27"/>
    <w:rsid w:val="000C0CF4"/>
    <w:rsid w:val="00281579"/>
    <w:rsid w:val="002F5FCA"/>
    <w:rsid w:val="00306C61"/>
    <w:rsid w:val="0037582B"/>
    <w:rsid w:val="00857548"/>
    <w:rsid w:val="009B7615"/>
    <w:rsid w:val="00B51BDC"/>
    <w:rsid w:val="00B561C0"/>
    <w:rsid w:val="00B773CE"/>
    <w:rsid w:val="00C91823"/>
    <w:rsid w:val="00D008AB"/>
    <w:rsid w:val="00DA17F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DC91"/>
  <w15:chartTrackingRefBased/>
  <w15:docId w15:val="{A1CCDE91-2852-432F-8A72-7CCD6254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2F5FCA"/>
    <w:rPr>
      <w:sz w:val="20"/>
    </w:rPr>
  </w:style>
  <w:style w:type="character" w:customStyle="1" w:styleId="FootnoteTextChar">
    <w:name w:val="Footnote Text Char"/>
    <w:basedOn w:val="DefaultParagraphFont"/>
    <w:link w:val="FootnoteText"/>
    <w:uiPriority w:val="99"/>
    <w:semiHidden/>
    <w:rsid w:val="002F5FCA"/>
    <w:rPr>
      <w:rFonts w:ascii="Arial" w:hAnsi="Arial" w:cs="Times New Roman"/>
      <w:sz w:val="20"/>
      <w:szCs w:val="20"/>
    </w:rPr>
  </w:style>
  <w:style w:type="character" w:styleId="FootnoteReference">
    <w:name w:val="footnote reference"/>
    <w:basedOn w:val="DefaultParagraphFont"/>
    <w:uiPriority w:val="99"/>
    <w:semiHidden/>
    <w:unhideWhenUsed/>
    <w:rsid w:val="002F5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A678ED-2514-4B5C-92A7-DC3A1573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Logie JG (Jim) (OAG)</dc:creator>
  <cp:keywords/>
  <dc:description/>
  <cp:lastModifiedBy>Logie JG (Jim) (OAG)</cp:lastModifiedBy>
  <cp:revision>2</cp:revision>
  <dcterms:created xsi:type="dcterms:W3CDTF">2021-07-09T07:00:00Z</dcterms:created>
  <dcterms:modified xsi:type="dcterms:W3CDTF">2021-07-09T07:52:00Z</dcterms:modified>
</cp:coreProperties>
</file>